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79" w:rsidRPr="00ED1504" w:rsidRDefault="00796779" w:rsidP="00796779">
      <w:pPr>
        <w:jc w:val="center"/>
        <w:rPr>
          <w:rFonts w:ascii="Arial" w:hAnsi="Arial" w:cs="Arial"/>
          <w:color w:val="A6A6A6" w:themeColor="background1" w:themeShade="A6"/>
          <w:sz w:val="18"/>
          <w:szCs w:val="18"/>
        </w:rPr>
      </w:pPr>
      <w:bookmarkStart w:id="0" w:name="OLE_LINK1"/>
      <w:bookmarkStart w:id="1" w:name="OLE_LINK2"/>
      <w:r w:rsidRPr="006570EA">
        <w:rPr>
          <w:rFonts w:ascii="Arial" w:hAnsi="Arial" w:cs="Arial"/>
          <w:color w:val="A6A6A6" w:themeColor="background1" w:themeShade="A6"/>
          <w:sz w:val="18"/>
          <w:szCs w:val="18"/>
        </w:rPr>
        <w:t xml:space="preserve">Студия Алексея </w:t>
      </w:r>
      <w:proofErr w:type="spellStart"/>
      <w:r w:rsidRPr="006570EA">
        <w:rPr>
          <w:rFonts w:ascii="Arial" w:hAnsi="Arial" w:cs="Arial"/>
          <w:color w:val="A6A6A6" w:themeColor="background1" w:themeShade="A6"/>
          <w:sz w:val="18"/>
          <w:szCs w:val="18"/>
        </w:rPr>
        <w:t>Шраймана</w:t>
      </w:r>
      <w:proofErr w:type="spellEnd"/>
      <w:r w:rsidRPr="006570EA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hyperlink r:id="rId5" w:history="1"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  <w:lang w:val="en-US"/>
          </w:rPr>
          <w:t>http</w:t>
        </w:r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</w:rPr>
          <w:t>://</w:t>
        </w:r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  <w:lang w:val="en-US"/>
          </w:rPr>
          <w:t>design</w:t>
        </w:r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</w:rPr>
          <w:t>.</w:t>
        </w:r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  <w:lang w:val="en-US"/>
          </w:rPr>
          <w:t>org</w:t>
        </w:r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</w:rPr>
          <w:t>.</w:t>
        </w:r>
        <w:proofErr w:type="spellStart"/>
        <w:r w:rsidR="00ED1504" w:rsidRPr="0033266E">
          <w:rPr>
            <w:rStyle w:val="a4"/>
            <w:rFonts w:ascii="Arial" w:hAnsi="Arial" w:cs="Arial"/>
            <w:color w:val="03407D" w:themeColor="hyperlink" w:themeShade="A6"/>
            <w:sz w:val="18"/>
            <w:szCs w:val="18"/>
            <w:lang w:val="en-US"/>
          </w:rPr>
          <w:t>ru</w:t>
        </w:r>
        <w:proofErr w:type="spellEnd"/>
      </w:hyperlink>
    </w:p>
    <w:p w:rsidR="00796779" w:rsidRPr="00796779" w:rsidRDefault="00796779" w:rsidP="0079677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right="845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796779" w:rsidRPr="00BD5A03" w:rsidRDefault="00796779" w:rsidP="00796779">
      <w:pPr>
        <w:jc w:val="center"/>
        <w:rPr>
          <w:rFonts w:ascii="Arial" w:hAnsi="Arial" w:cs="Arial"/>
          <w:color w:val="7030A0"/>
          <w:sz w:val="32"/>
          <w:szCs w:val="32"/>
        </w:rPr>
      </w:pPr>
    </w:p>
    <w:p w:rsidR="00236C17" w:rsidRDefault="00236C17" w:rsidP="00236C17">
      <w:pPr>
        <w:jc w:val="center"/>
        <w:rPr>
          <w:rFonts w:ascii="Arial" w:hAnsi="Arial" w:cs="Arial"/>
          <w:color w:val="8EAADB" w:themeColor="accent5" w:themeTint="99"/>
          <w:sz w:val="32"/>
          <w:szCs w:val="32"/>
        </w:rPr>
      </w:pPr>
      <w:bookmarkStart w:id="2" w:name="OLE_LINK3"/>
      <w:bookmarkStart w:id="3" w:name="OLE_LINK4"/>
      <w:r w:rsidRPr="00C31863">
        <w:rPr>
          <w:rFonts w:ascii="Arial" w:hAnsi="Arial" w:cs="Arial"/>
          <w:color w:val="8EAADB" w:themeColor="accent5" w:themeTint="99"/>
          <w:sz w:val="32"/>
          <w:szCs w:val="32"/>
        </w:rPr>
        <w:t>БРИФ НА СОЗДАНИЕ САЙТА</w:t>
      </w:r>
    </w:p>
    <w:p w:rsidR="00937B33" w:rsidRPr="002125B6" w:rsidRDefault="00937B33" w:rsidP="002125B6">
      <w:pPr>
        <w:rPr>
          <w:color w:val="808080" w:themeColor="background1" w:themeShade="80"/>
          <w:sz w:val="20"/>
          <w:szCs w:val="20"/>
        </w:rPr>
      </w:pPr>
      <w:r w:rsidRPr="002125B6">
        <w:rPr>
          <w:b/>
          <w:color w:val="808080" w:themeColor="background1" w:themeShade="80"/>
          <w:sz w:val="20"/>
          <w:szCs w:val="20"/>
        </w:rPr>
        <w:t>Бриф</w:t>
      </w:r>
      <w:r w:rsidRPr="002125B6">
        <w:rPr>
          <w:color w:val="808080" w:themeColor="background1" w:themeShade="80"/>
          <w:sz w:val="20"/>
          <w:szCs w:val="20"/>
        </w:rPr>
        <w:t xml:space="preserve"> —</w:t>
      </w:r>
      <w:r w:rsidR="00D42C7F" w:rsidRPr="002125B6">
        <w:rPr>
          <w:color w:val="808080" w:themeColor="background1" w:themeShade="80"/>
          <w:sz w:val="20"/>
          <w:szCs w:val="20"/>
        </w:rPr>
        <w:t xml:space="preserve"> это </w:t>
      </w:r>
      <w:r w:rsidRPr="002125B6">
        <w:rPr>
          <w:color w:val="808080" w:themeColor="background1" w:themeShade="80"/>
          <w:sz w:val="20"/>
          <w:szCs w:val="20"/>
        </w:rPr>
        <w:t>анкета, с помощью которой Вы сможете отобразить свои требования и пожелания к сайту. Заполнив бриф, Вы не только лишний раз проанализируете будущий проект, но и будете четко представлять себе его окончательный вид. Качественно заполненный бриф экономит массу времени, расходуемого, как правило, на согласование деталей.</w:t>
      </w:r>
    </w:p>
    <w:p w:rsidR="00796779" w:rsidRPr="00796779" w:rsidRDefault="00796779" w:rsidP="0079677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right="845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bookmarkEnd w:id="2"/>
    <w:bookmarkEnd w:id="3"/>
    <w:p w:rsidR="00796779" w:rsidRDefault="00796779" w:rsidP="00796779">
      <w:pPr>
        <w:jc w:val="center"/>
        <w:rPr>
          <w:rFonts w:ascii="Arial" w:hAnsi="Arial" w:cs="Arial"/>
          <w:sz w:val="32"/>
          <w:szCs w:val="32"/>
        </w:rPr>
      </w:pPr>
    </w:p>
    <w:p w:rsidR="00236C17" w:rsidRPr="00C31863" w:rsidRDefault="00C31863" w:rsidP="00993C69">
      <w:pPr>
        <w:pStyle w:val="a3"/>
        <w:numPr>
          <w:ilvl w:val="0"/>
          <w:numId w:val="1"/>
        </w:numPr>
        <w:spacing w:before="80" w:beforeAutospacing="0" w:after="80" w:afterAutospacing="0" w:line="360" w:lineRule="auto"/>
        <w:jc w:val="center"/>
        <w:rPr>
          <w:rFonts w:ascii="Verdana" w:hAnsi="Verdana"/>
          <w:b/>
          <w:bCs/>
          <w:color w:val="8EAADB" w:themeColor="accent5" w:themeTint="99"/>
          <w:sz w:val="20"/>
          <w:szCs w:val="20"/>
        </w:rPr>
      </w:pPr>
      <w:bookmarkStart w:id="4" w:name="OLE_LINK5"/>
      <w:bookmarkStart w:id="5" w:name="OLE_LINK6"/>
      <w:r w:rsidRPr="00C31863">
        <w:rPr>
          <w:rFonts w:ascii="Verdana" w:hAnsi="Verdana"/>
          <w:b/>
          <w:bCs/>
          <w:color w:val="8EAADB" w:themeColor="accent5" w:themeTint="99"/>
          <w:sz w:val="20"/>
          <w:szCs w:val="20"/>
        </w:rPr>
        <w:t>ОБЩАЯ ИНФОРМАЦИЯ</w:t>
      </w:r>
      <w:r w:rsidR="00993C69" w:rsidRPr="00C31863">
        <w:rPr>
          <w:rFonts w:ascii="Verdana" w:hAnsi="Verdana"/>
          <w:b/>
          <w:bCs/>
          <w:color w:val="8EAADB" w:themeColor="accent5" w:themeTint="99"/>
          <w:sz w:val="20"/>
          <w:szCs w:val="20"/>
        </w:rPr>
        <w:t>.</w:t>
      </w:r>
    </w:p>
    <w:bookmarkEnd w:id="0"/>
    <w:bookmarkEnd w:id="1"/>
    <w:bookmarkEnd w:id="4"/>
    <w:bookmarkEnd w:id="5"/>
    <w:p w:rsidR="00993C69" w:rsidRPr="00993C69" w:rsidRDefault="00993C69" w:rsidP="00993C69">
      <w:pPr>
        <w:pStyle w:val="a3"/>
        <w:spacing w:before="80" w:beforeAutospacing="0" w:after="80" w:afterAutospacing="0" w:line="360" w:lineRule="auto"/>
        <w:ind w:left="720"/>
        <w:rPr>
          <w:rFonts w:ascii="Verdana" w:hAnsi="Verdana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F667A" w:rsidTr="005231EE">
        <w:tc>
          <w:tcPr>
            <w:tcW w:w="4390" w:type="dxa"/>
          </w:tcPr>
          <w:p w:rsidR="00134A8D" w:rsidRDefault="0013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67A" w:rsidRDefault="00C94BCF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OLE_LINK7"/>
            <w:bookmarkStart w:id="7" w:name="OLE_LINK8"/>
            <w:r>
              <w:rPr>
                <w:rFonts w:ascii="Arial" w:hAnsi="Arial" w:cs="Arial"/>
                <w:sz w:val="20"/>
                <w:szCs w:val="20"/>
              </w:rPr>
              <w:t>Название компании (или название проекта, для которого делается сайт)</w:t>
            </w:r>
          </w:p>
          <w:bookmarkEnd w:id="6"/>
          <w:bookmarkEnd w:id="7"/>
          <w:p w:rsidR="00134A8D" w:rsidRDefault="00134A8D"/>
        </w:tc>
        <w:tc>
          <w:tcPr>
            <w:tcW w:w="4955" w:type="dxa"/>
          </w:tcPr>
          <w:p w:rsidR="001F667A" w:rsidRDefault="001F667A"/>
          <w:p w:rsidR="00D42C7F" w:rsidRDefault="00D42C7F"/>
        </w:tc>
      </w:tr>
      <w:tr w:rsidR="00C94BCF" w:rsidTr="005231EE">
        <w:tc>
          <w:tcPr>
            <w:tcW w:w="4390" w:type="dxa"/>
          </w:tcPr>
          <w:p w:rsidR="00134A8D" w:rsidRDefault="0013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BCF" w:rsidRPr="00F73877" w:rsidRDefault="00C94BCF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OLE_LINK9"/>
            <w:bookmarkStart w:id="9" w:name="OLE_LINK10"/>
            <w:r w:rsidRPr="00F73877">
              <w:rPr>
                <w:rFonts w:ascii="Arial" w:hAnsi="Arial" w:cs="Arial"/>
                <w:sz w:val="20"/>
                <w:szCs w:val="20"/>
              </w:rPr>
              <w:t>Существующий сайт (если есть)</w:t>
            </w:r>
          </w:p>
          <w:bookmarkEnd w:id="8"/>
          <w:bookmarkEnd w:id="9"/>
          <w:p w:rsidR="00134A8D" w:rsidRDefault="00134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C94BCF" w:rsidRDefault="00C94BCF"/>
          <w:p w:rsidR="00D42C7F" w:rsidRDefault="00D42C7F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10" w:name="OLE_LINK11"/>
            <w:bookmarkStart w:id="11" w:name="OLE_LINK12"/>
            <w:r w:rsidRPr="00937B33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……...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Укажите домен</w:t>
            </w:r>
          </w:p>
          <w:bookmarkEnd w:id="10"/>
          <w:bookmarkEnd w:id="11"/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Pr="00D42C7F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D42C7F" w:rsidRDefault="00D42C7F"/>
        </w:tc>
      </w:tr>
      <w:tr w:rsidR="00134A8D" w:rsidTr="005231EE">
        <w:tc>
          <w:tcPr>
            <w:tcW w:w="4390" w:type="dxa"/>
          </w:tcPr>
          <w:p w:rsidR="00134A8D" w:rsidRDefault="00134A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8D" w:rsidRDefault="00F73877">
            <w:pPr>
              <w:rPr>
                <w:rFonts w:ascii="Arial" w:hAnsi="Arial" w:cs="Arial"/>
                <w:sz w:val="20"/>
                <w:szCs w:val="20"/>
              </w:rPr>
            </w:pPr>
            <w:bookmarkStart w:id="12" w:name="OLE_LINK13"/>
            <w:bookmarkStart w:id="13" w:name="OLE_LINK14"/>
            <w:r w:rsidRPr="00F73877">
              <w:rPr>
                <w:rFonts w:ascii="Arial" w:hAnsi="Arial" w:cs="Arial"/>
                <w:sz w:val="20"/>
                <w:szCs w:val="20"/>
              </w:rPr>
              <w:t xml:space="preserve">Доменное имя для сайта (возможные варианты):  </w:t>
            </w:r>
          </w:p>
          <w:bookmarkEnd w:id="12"/>
          <w:bookmarkEnd w:id="13"/>
          <w:p w:rsidR="00F73877" w:rsidRDefault="00F73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134A8D" w:rsidRDefault="00134A8D"/>
          <w:p w:rsidR="00D42C7F" w:rsidRDefault="00D42C7F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14" w:name="OLE_LINK15"/>
            <w:bookmarkStart w:id="15" w:name="OLE_LINK16"/>
            <w:r w:rsidRPr="00937B33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……...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Какие?</w:t>
            </w:r>
          </w:p>
          <w:bookmarkEnd w:id="14"/>
          <w:bookmarkEnd w:id="15"/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D42C7F" w:rsidRDefault="00D42C7F"/>
        </w:tc>
      </w:tr>
      <w:tr w:rsidR="0016152B" w:rsidTr="005231EE">
        <w:tc>
          <w:tcPr>
            <w:tcW w:w="4390" w:type="dxa"/>
          </w:tcPr>
          <w:p w:rsidR="0016152B" w:rsidRDefault="00161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2B" w:rsidRDefault="0016152B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OLE_LINK17"/>
            <w:bookmarkStart w:id="17" w:name="OLE_LINK18"/>
            <w:r>
              <w:rPr>
                <w:rFonts w:ascii="Arial" w:hAnsi="Arial" w:cs="Arial"/>
                <w:sz w:val="20"/>
                <w:szCs w:val="20"/>
              </w:rPr>
              <w:t>Наличие логотипа (есть ли исходник в кривых)?</w:t>
            </w:r>
          </w:p>
          <w:bookmarkEnd w:id="16"/>
          <w:bookmarkEnd w:id="17"/>
          <w:p w:rsidR="0016152B" w:rsidRDefault="00161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06790E" w:rsidRDefault="0006790E" w:rsidP="0006790E">
            <w:r>
              <w:t xml:space="preserve"> </w:t>
            </w:r>
          </w:p>
          <w:p w:rsidR="0016152B" w:rsidRDefault="0006790E" w:rsidP="0006790E">
            <w:pPr>
              <w:pStyle w:val="a7"/>
              <w:numPr>
                <w:ilvl w:val="0"/>
                <w:numId w:val="13"/>
              </w:numPr>
            </w:pPr>
            <w:bookmarkStart w:id="18" w:name="OLE_LINK19"/>
            <w:bookmarkStart w:id="19" w:name="OLE_LINK20"/>
            <w:r>
              <w:t>Нет логотипа</w:t>
            </w:r>
          </w:p>
          <w:p w:rsidR="0006790E" w:rsidRDefault="0006790E" w:rsidP="0006790E">
            <w:pPr>
              <w:pStyle w:val="a7"/>
              <w:numPr>
                <w:ilvl w:val="0"/>
                <w:numId w:val="13"/>
              </w:numPr>
            </w:pPr>
            <w:r>
              <w:t>Есть логотип</w:t>
            </w:r>
          </w:p>
          <w:p w:rsidR="0006790E" w:rsidRDefault="0006790E" w:rsidP="0006790E">
            <w:pPr>
              <w:pStyle w:val="a7"/>
              <w:numPr>
                <w:ilvl w:val="0"/>
                <w:numId w:val="13"/>
              </w:numPr>
            </w:pPr>
            <w:r>
              <w:t>Есть и логотип, и исходник</w:t>
            </w:r>
            <w:r w:rsidR="00D42C7F">
              <w:t xml:space="preserve"> в кривых</w:t>
            </w:r>
          </w:p>
          <w:bookmarkEnd w:id="18"/>
          <w:bookmarkEnd w:id="19"/>
          <w:p w:rsidR="0006790E" w:rsidRPr="0006790E" w:rsidRDefault="0006790E" w:rsidP="0006790E">
            <w:r>
              <w:t xml:space="preserve"> </w:t>
            </w:r>
          </w:p>
        </w:tc>
      </w:tr>
      <w:tr w:rsidR="009A07F6" w:rsidTr="005231EE">
        <w:tc>
          <w:tcPr>
            <w:tcW w:w="4390" w:type="dxa"/>
          </w:tcPr>
          <w:p w:rsidR="009A07F6" w:rsidRDefault="009A07F6" w:rsidP="009A07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7F6" w:rsidRDefault="009A07F6" w:rsidP="009A07F6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OLE_LINK21"/>
            <w:bookmarkStart w:id="21" w:name="OLE_LINK22"/>
            <w:r>
              <w:rPr>
                <w:rFonts w:ascii="Arial" w:hAnsi="Arial" w:cs="Arial"/>
                <w:sz w:val="20"/>
                <w:szCs w:val="20"/>
              </w:rPr>
              <w:t>Есть ли фирменные цвета?</w:t>
            </w:r>
          </w:p>
          <w:bookmarkEnd w:id="20"/>
          <w:bookmarkEnd w:id="21"/>
          <w:p w:rsidR="009A07F6" w:rsidRDefault="009A0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D514CC" w:rsidRDefault="00D514CC" w:rsidP="00D514CC"/>
          <w:p w:rsidR="009A07F6" w:rsidRDefault="009A07F6" w:rsidP="009A07F6">
            <w:pPr>
              <w:pStyle w:val="a7"/>
              <w:numPr>
                <w:ilvl w:val="0"/>
                <w:numId w:val="11"/>
              </w:numPr>
            </w:pPr>
            <w:bookmarkStart w:id="22" w:name="OLE_LINK23"/>
            <w:bookmarkStart w:id="23" w:name="OLE_LINK24"/>
            <w:r>
              <w:t>Да</w:t>
            </w:r>
          </w:p>
          <w:p w:rsidR="009A07F6" w:rsidRDefault="009A07F6" w:rsidP="009A07F6">
            <w:pPr>
              <w:pStyle w:val="a7"/>
              <w:numPr>
                <w:ilvl w:val="0"/>
                <w:numId w:val="11"/>
              </w:numPr>
            </w:pPr>
            <w:r>
              <w:t>Нет</w:t>
            </w:r>
          </w:p>
          <w:p w:rsidR="00A2701E" w:rsidRDefault="00A2701E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9A07F6" w:rsidRDefault="009A07F6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937B33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……...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Какие?</w:t>
            </w:r>
          </w:p>
          <w:bookmarkEnd w:id="22"/>
          <w:bookmarkEnd w:id="23"/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9A07F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9A07F6" w:rsidRDefault="009A07F6" w:rsidP="009A07F6">
            <w:pPr>
              <w:pStyle w:val="a7"/>
              <w:spacing w:after="160" w:line="259" w:lineRule="auto"/>
            </w:pPr>
          </w:p>
        </w:tc>
      </w:tr>
      <w:tr w:rsidR="00A17461" w:rsidTr="005231EE">
        <w:tc>
          <w:tcPr>
            <w:tcW w:w="4390" w:type="dxa"/>
          </w:tcPr>
          <w:p w:rsidR="00A17461" w:rsidRDefault="00A17461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_Hlk23035306"/>
          </w:p>
          <w:p w:rsidR="00937B33" w:rsidRDefault="00937B33">
            <w:pPr>
              <w:rPr>
                <w:rFonts w:ascii="Arial" w:hAnsi="Arial" w:cs="Arial"/>
                <w:sz w:val="20"/>
                <w:szCs w:val="20"/>
              </w:rPr>
            </w:pPr>
            <w:bookmarkStart w:id="25" w:name="OLE_LINK25"/>
            <w:bookmarkStart w:id="26" w:name="OLE_LINK26"/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A07F6">
              <w:rPr>
                <w:rFonts w:ascii="Arial" w:hAnsi="Arial" w:cs="Arial"/>
                <w:sz w:val="20"/>
                <w:szCs w:val="20"/>
              </w:rPr>
              <w:t>у Вас нет фирменных цветов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пожалуйста, </w:t>
            </w:r>
            <w:r w:rsidR="00A2701E">
              <w:rPr>
                <w:rFonts w:ascii="Arial" w:hAnsi="Arial" w:cs="Arial"/>
                <w:sz w:val="20"/>
                <w:szCs w:val="20"/>
              </w:rPr>
              <w:t xml:space="preserve">приблизительно </w:t>
            </w:r>
            <w:r>
              <w:rPr>
                <w:rFonts w:ascii="Arial" w:hAnsi="Arial" w:cs="Arial"/>
                <w:sz w:val="20"/>
                <w:szCs w:val="20"/>
              </w:rPr>
              <w:t>укажите желаемую гамму.</w:t>
            </w:r>
          </w:p>
          <w:bookmarkEnd w:id="25"/>
          <w:bookmarkEnd w:id="26"/>
          <w:p w:rsidR="00A17461" w:rsidRDefault="00A17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9A07F6" w:rsidRDefault="009A07F6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9A07F6" w:rsidRDefault="009A07F6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Цветовые гаммы также можно выбрать здесь:</w:t>
            </w:r>
          </w:p>
          <w:p w:rsidR="00945CC4" w:rsidRPr="00945CC4" w:rsidRDefault="00B90F40" w:rsidP="00945CC4">
            <w:hyperlink r:id="rId6" w:history="1">
              <w:r w:rsidR="00945CC4">
                <w:rPr>
                  <w:rStyle w:val="a4"/>
                </w:rPr>
                <w:t>https://www.materialpalette.com/</w:t>
              </w:r>
            </w:hyperlink>
          </w:p>
          <w:p w:rsidR="00945CC4" w:rsidRDefault="00945CC4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945CC4" w:rsidRDefault="00945CC4" w:rsidP="00937B33">
            <w:pPr>
              <w:rPr>
                <w:i/>
                <w:color w:val="595959" w:themeColor="text1" w:themeTint="A6"/>
              </w:rPr>
            </w:pPr>
            <w:r w:rsidRPr="00945CC4">
              <w:rPr>
                <w:i/>
                <w:color w:val="595959" w:themeColor="text1" w:themeTint="A6"/>
              </w:rPr>
              <w:t>Здесь:</w:t>
            </w:r>
          </w:p>
          <w:p w:rsidR="00945CC4" w:rsidRDefault="00B90F40" w:rsidP="00945CC4">
            <w:hyperlink r:id="rId7" w:history="1">
              <w:r w:rsidR="00945CC4">
                <w:rPr>
                  <w:rStyle w:val="a4"/>
                </w:rPr>
                <w:t>https://colorhunt.co/</w:t>
              </w:r>
            </w:hyperlink>
            <w:r>
              <w:t xml:space="preserve"> </w:t>
            </w:r>
          </w:p>
          <w:p w:rsidR="00945CC4" w:rsidRPr="00945CC4" w:rsidRDefault="00945CC4" w:rsidP="00937B33">
            <w:pPr>
              <w:rPr>
                <w:i/>
                <w:color w:val="595959" w:themeColor="text1" w:themeTint="A6"/>
              </w:rPr>
            </w:pPr>
          </w:p>
          <w:p w:rsidR="009A07F6" w:rsidRPr="009A07F6" w:rsidRDefault="009A07F6" w:rsidP="00937B33">
            <w:pPr>
              <w:rPr>
                <w:i/>
                <w:color w:val="595959" w:themeColor="text1" w:themeTint="A6"/>
              </w:rPr>
            </w:pPr>
            <w:r w:rsidRPr="009A07F6">
              <w:rPr>
                <w:i/>
                <w:color w:val="595959" w:themeColor="text1" w:themeTint="A6"/>
              </w:rPr>
              <w:t>Или здесь:</w:t>
            </w:r>
          </w:p>
          <w:p w:rsidR="009A07F6" w:rsidRDefault="00B90F40" w:rsidP="00937B33">
            <w:r>
              <w:fldChar w:fldCharType="begin"/>
            </w:r>
            <w:r>
              <w:instrText xml:space="preserve"> HYPERLINK "https://palx.jxnblk.com/07c" </w:instrText>
            </w:r>
            <w:r>
              <w:fldChar w:fldCharType="separate"/>
            </w:r>
            <w:r w:rsidR="009A07F6">
              <w:rPr>
                <w:rStyle w:val="a4"/>
              </w:rPr>
              <w:t>https://palx.jxnblk.com/</w:t>
            </w:r>
            <w:bookmarkStart w:id="27" w:name="_GoBack"/>
            <w:bookmarkEnd w:id="27"/>
            <w:r>
              <w:rPr>
                <w:rStyle w:val="a4"/>
              </w:rPr>
              <w:fldChar w:fldCharType="end"/>
            </w:r>
          </w:p>
          <w:p w:rsidR="00945CC4" w:rsidRDefault="00945CC4" w:rsidP="00937B33"/>
          <w:p w:rsidR="00945CC4" w:rsidRDefault="00945CC4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достаточно сделать </w:t>
            </w: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скришот</w:t>
            </w:r>
            <w:proofErr w:type="spellEnd"/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понравившихся цветов и их сочетаний</w:t>
            </w:r>
            <w:r w:rsidR="00A2701E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A2701E" w:rsidRDefault="00A2701E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2701E" w:rsidRDefault="00A2701E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937B33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……...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Или можете просто описать словами</w:t>
            </w:r>
          </w:p>
          <w:p w:rsidR="00A2701E" w:rsidRDefault="00A2701E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2701E" w:rsidRDefault="00A2701E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2701E" w:rsidRDefault="00A2701E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2701E" w:rsidRDefault="00A2701E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A2701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2701E" w:rsidRPr="00A2701E" w:rsidRDefault="00A2701E" w:rsidP="00937B33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937B33" w:rsidRDefault="00937B33" w:rsidP="00937B33"/>
        </w:tc>
      </w:tr>
      <w:bookmarkEnd w:id="24"/>
      <w:tr w:rsidR="000D46F7" w:rsidTr="005231EE">
        <w:tc>
          <w:tcPr>
            <w:tcW w:w="4390" w:type="dxa"/>
          </w:tcPr>
          <w:p w:rsidR="000D46F7" w:rsidRDefault="000D46F7" w:rsidP="000D4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6F7" w:rsidRDefault="000D46F7" w:rsidP="000D46F7">
            <w:pPr>
              <w:rPr>
                <w:rFonts w:ascii="Arial" w:hAnsi="Arial" w:cs="Arial"/>
                <w:sz w:val="20"/>
                <w:szCs w:val="20"/>
              </w:rPr>
            </w:pPr>
            <w:bookmarkStart w:id="28" w:name="OLE_LINK29"/>
            <w:bookmarkStart w:id="29" w:name="OLE_LINK30"/>
            <w:r>
              <w:rPr>
                <w:rFonts w:ascii="Arial" w:hAnsi="Arial" w:cs="Arial"/>
                <w:sz w:val="20"/>
                <w:szCs w:val="20"/>
              </w:rPr>
              <w:t>Есть ли группы</w:t>
            </w:r>
            <w:r w:rsidR="00ED77D1">
              <w:rPr>
                <w:rFonts w:ascii="Arial" w:hAnsi="Arial" w:cs="Arial"/>
                <w:sz w:val="20"/>
                <w:szCs w:val="20"/>
              </w:rPr>
              <w:t xml:space="preserve"> Вашего 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соц. сетях?</w:t>
            </w:r>
          </w:p>
          <w:bookmarkEnd w:id="28"/>
          <w:bookmarkEnd w:id="29"/>
          <w:p w:rsidR="000D46F7" w:rsidRDefault="000D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0D46F7" w:rsidRDefault="000D46F7"/>
          <w:p w:rsidR="00801B36" w:rsidRDefault="00801B36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30" w:name="OLE_LINK31"/>
            <w:bookmarkStart w:id="31" w:name="OLE_LINK32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C7F" w:rsidRPr="00D42C7F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Укажите с</w:t>
            </w:r>
            <w:r w:rsidRPr="00D42C7F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сылки на группы</w:t>
            </w:r>
          </w:p>
          <w:bookmarkEnd w:id="30"/>
          <w:bookmarkEnd w:id="31"/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D42C7F"/>
          <w:p w:rsidR="00E26347" w:rsidRDefault="00E26347" w:rsidP="00D42C7F"/>
        </w:tc>
      </w:tr>
      <w:tr w:rsidR="0074122B" w:rsidTr="005231EE">
        <w:tc>
          <w:tcPr>
            <w:tcW w:w="4390" w:type="dxa"/>
          </w:tcPr>
          <w:p w:rsidR="0074122B" w:rsidRDefault="0074122B" w:rsidP="000D4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22B" w:rsidRDefault="0074122B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2" w:name="OLE_LINK33"/>
            <w:bookmarkStart w:id="33" w:name="OLE_LINK34"/>
            <w:r>
              <w:rPr>
                <w:rFonts w:ascii="Arial" w:hAnsi="Arial" w:cs="Arial"/>
                <w:sz w:val="20"/>
                <w:szCs w:val="20"/>
              </w:rPr>
              <w:t xml:space="preserve">Цели создания сайта </w:t>
            </w:r>
            <w:r w:rsidRPr="00B058EB">
              <w:rPr>
                <w:rFonts w:ascii="Arial" w:hAnsi="Arial" w:cs="Arial"/>
                <w:sz w:val="20"/>
                <w:szCs w:val="20"/>
              </w:rPr>
              <w:t xml:space="preserve">(пронумеровать в порядке </w:t>
            </w:r>
            <w:proofErr w:type="gramStart"/>
            <w:r w:rsidRPr="00B058EB">
              <w:rPr>
                <w:rFonts w:ascii="Arial" w:hAnsi="Arial" w:cs="Arial"/>
                <w:sz w:val="20"/>
                <w:szCs w:val="20"/>
              </w:rPr>
              <w:t>приоритетности)</w:t>
            </w:r>
            <w:r w:rsidR="00EF57C7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  <w:p w:rsidR="00EF57C7" w:rsidRPr="00EF57C7" w:rsidRDefault="00EF57C7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EF57C7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*Не обязательно</w:t>
            </w:r>
          </w:p>
          <w:bookmarkEnd w:id="32"/>
          <w:bookmarkEnd w:id="33"/>
          <w:p w:rsidR="0074122B" w:rsidRDefault="0074122B" w:rsidP="000D4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22B" w:rsidRDefault="0074122B" w:rsidP="000D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74122B" w:rsidRDefault="0074122B"/>
          <w:p w:rsidR="0074122B" w:rsidRPr="00AB2AB6" w:rsidRDefault="0074122B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4" w:name="OLE_LINK35"/>
            <w:bookmarkStart w:id="35" w:name="OLE_LINK36"/>
            <w:r w:rsidRPr="00B058EB">
              <w:rPr>
                <w:rFonts w:ascii="Arial" w:hAnsi="Arial" w:cs="Arial"/>
                <w:sz w:val="20"/>
                <w:szCs w:val="20"/>
              </w:rPr>
              <w:t>1……... Привлечение клиентов/ заказчиков</w:t>
            </w:r>
          </w:p>
          <w:p w:rsidR="0074122B" w:rsidRDefault="0074122B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58EB">
              <w:rPr>
                <w:rFonts w:ascii="Arial" w:hAnsi="Arial" w:cs="Arial"/>
                <w:sz w:val="20"/>
                <w:szCs w:val="20"/>
              </w:rPr>
              <w:t>2……... Ознакомление потен</w:t>
            </w:r>
            <w:r>
              <w:rPr>
                <w:rFonts w:ascii="Arial" w:hAnsi="Arial" w:cs="Arial"/>
                <w:sz w:val="20"/>
                <w:szCs w:val="20"/>
              </w:rPr>
              <w:t>циальных клиентов с продукцией</w:t>
            </w:r>
          </w:p>
          <w:p w:rsidR="0074122B" w:rsidRPr="00B058EB" w:rsidRDefault="003F0225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122B" w:rsidRPr="00B058EB">
              <w:rPr>
                <w:rFonts w:ascii="Arial" w:hAnsi="Arial" w:cs="Arial"/>
                <w:sz w:val="20"/>
                <w:szCs w:val="20"/>
              </w:rPr>
              <w:t>……... Привлечение партнеров</w:t>
            </w:r>
          </w:p>
          <w:p w:rsidR="0074122B" w:rsidRDefault="003F0225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122B" w:rsidRPr="00B058EB">
              <w:rPr>
                <w:rFonts w:ascii="Arial" w:hAnsi="Arial" w:cs="Arial"/>
                <w:sz w:val="20"/>
                <w:szCs w:val="20"/>
              </w:rPr>
              <w:t>……... Выход на новые рынки</w:t>
            </w:r>
          </w:p>
          <w:p w:rsidR="003F0225" w:rsidRDefault="003F0225" w:rsidP="003F0225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58EB">
              <w:rPr>
                <w:rFonts w:ascii="Arial" w:hAnsi="Arial" w:cs="Arial"/>
                <w:sz w:val="20"/>
                <w:szCs w:val="20"/>
              </w:rPr>
              <w:t xml:space="preserve">……... </w:t>
            </w:r>
            <w:proofErr w:type="spellStart"/>
            <w:r w:rsidRPr="00B058EB">
              <w:rPr>
                <w:rFonts w:ascii="Arial" w:hAnsi="Arial" w:cs="Arial"/>
                <w:sz w:val="20"/>
                <w:szCs w:val="20"/>
              </w:rPr>
              <w:t>Имиджевая</w:t>
            </w:r>
            <w:proofErr w:type="spellEnd"/>
            <w:r w:rsidRPr="00B058EB">
              <w:rPr>
                <w:rFonts w:ascii="Arial" w:hAnsi="Arial" w:cs="Arial"/>
                <w:sz w:val="20"/>
                <w:szCs w:val="20"/>
              </w:rPr>
              <w:t xml:space="preserve"> цель</w:t>
            </w:r>
          </w:p>
          <w:p w:rsidR="003F0225" w:rsidRPr="003D493C" w:rsidRDefault="003F0225" w:rsidP="003F0225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D493C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6……... Другое (укажите, пожалуйста)</w:t>
            </w:r>
          </w:p>
          <w:bookmarkEnd w:id="34"/>
          <w:bookmarkEnd w:id="35"/>
          <w:p w:rsidR="003F0225" w:rsidRDefault="003F0225" w:rsidP="003F0225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F0225" w:rsidRPr="00B058EB" w:rsidRDefault="003F0225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4122B" w:rsidRPr="0074122B" w:rsidRDefault="0074122B" w:rsidP="0074122B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3A1" w:rsidTr="005231EE">
        <w:tc>
          <w:tcPr>
            <w:tcW w:w="4390" w:type="dxa"/>
          </w:tcPr>
          <w:p w:rsidR="00AB4ED2" w:rsidRDefault="00AB4ED2" w:rsidP="00A163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D1724" w:rsidRDefault="00AD1724" w:rsidP="00A163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63A1" w:rsidRDefault="00A163A1" w:rsidP="00A163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36" w:name="OLE_LINK37"/>
            <w:bookmarkStart w:id="37" w:name="OLE_LINK38"/>
            <w:r>
              <w:rPr>
                <w:rFonts w:ascii="Arial" w:hAnsi="Arial" w:cs="Arial"/>
                <w:sz w:val="20"/>
                <w:szCs w:val="20"/>
              </w:rPr>
              <w:t>Желаемая дата сдачи проекта</w:t>
            </w:r>
          </w:p>
          <w:bookmarkEnd w:id="36"/>
          <w:bookmarkEnd w:id="37"/>
          <w:p w:rsidR="00A163A1" w:rsidRDefault="00A1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A163A1" w:rsidRDefault="00A163A1"/>
          <w:p w:rsidR="00EF57C7" w:rsidRDefault="00EF57C7" w:rsidP="005231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C10" w:rsidRDefault="005231EE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38" w:name="OLE_LINK39"/>
            <w:bookmarkStart w:id="39" w:name="OLE_LINK40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Диапазон</w:t>
            </w:r>
            <w:r w:rsidR="00A77C10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или дата*</w:t>
            </w:r>
          </w:p>
          <w:p w:rsidR="00A77C10" w:rsidRDefault="00A77C10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77C10" w:rsidRPr="00A77C10" w:rsidRDefault="00A77C10" w:rsidP="005231EE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A77C1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Слишком с</w:t>
            </w:r>
            <w:r w:rsidRPr="00A77C1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жатые сроки обратно пропорциональны качеству и прямо пропорциональны стоимости</w:t>
            </w:r>
          </w:p>
          <w:p w:rsidR="003F0225" w:rsidRDefault="00A77C10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п</w:t>
            </w:r>
            <w:r w:rsidRPr="00A77C1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роекта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  <w:r w:rsidR="005231EE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bookmarkEnd w:id="38"/>
          <w:bookmarkEnd w:id="39"/>
          <w:p w:rsidR="00E26347" w:rsidRDefault="00E26347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5231EE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A77C10" w:rsidRDefault="00A77C10" w:rsidP="005231EE"/>
        </w:tc>
      </w:tr>
    </w:tbl>
    <w:p w:rsidR="00993C69" w:rsidRDefault="006570EA" w:rsidP="00993C69">
      <w:pPr>
        <w:pStyle w:val="a3"/>
        <w:spacing w:before="80" w:beforeAutospacing="0" w:after="80" w:afterAutospacing="0" w:line="360" w:lineRule="auto"/>
        <w:jc w:val="center"/>
        <w:rPr>
          <w:rFonts w:ascii="Arial" w:hAnsi="Arial" w:cs="Arial"/>
          <w:sz w:val="18"/>
          <w:szCs w:val="18"/>
        </w:rPr>
      </w:pPr>
      <w:r w:rsidRPr="006570EA">
        <w:rPr>
          <w:rFonts w:ascii="Arial" w:hAnsi="Arial" w:cs="Arial"/>
          <w:sz w:val="18"/>
          <w:szCs w:val="18"/>
        </w:rPr>
        <w:lastRenderedPageBreak/>
        <w:tab/>
      </w:r>
    </w:p>
    <w:p w:rsidR="00600FE6" w:rsidRDefault="00600FE6" w:rsidP="00993C69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Cs/>
          <w:color w:val="8EAADB" w:themeColor="accent5" w:themeTint="99"/>
          <w:sz w:val="20"/>
          <w:szCs w:val="20"/>
        </w:rPr>
      </w:pPr>
    </w:p>
    <w:p w:rsidR="00600FE6" w:rsidRDefault="00600FE6" w:rsidP="00993C69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Cs/>
          <w:color w:val="8EAADB" w:themeColor="accent5" w:themeTint="99"/>
          <w:sz w:val="20"/>
          <w:szCs w:val="20"/>
        </w:rPr>
      </w:pPr>
    </w:p>
    <w:p w:rsidR="00993C69" w:rsidRDefault="00993C69" w:rsidP="00993C69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/>
          <w:bCs/>
          <w:color w:val="8EAADB" w:themeColor="accent5" w:themeTint="99"/>
          <w:sz w:val="20"/>
          <w:szCs w:val="20"/>
        </w:rPr>
      </w:pPr>
      <w:r w:rsidRPr="00C31863">
        <w:rPr>
          <w:rFonts w:ascii="Verdana" w:hAnsi="Verdana"/>
          <w:bCs/>
          <w:color w:val="8EAADB" w:themeColor="accent5" w:themeTint="99"/>
          <w:sz w:val="20"/>
          <w:szCs w:val="20"/>
        </w:rPr>
        <w:t xml:space="preserve">2. </w:t>
      </w:r>
      <w:bookmarkStart w:id="40" w:name="OLE_LINK41"/>
      <w:bookmarkStart w:id="41" w:name="OLE_LINK42"/>
      <w:r w:rsidRPr="00C31863">
        <w:rPr>
          <w:rFonts w:ascii="Verdana" w:hAnsi="Verdana"/>
          <w:b/>
          <w:bCs/>
          <w:color w:val="8EAADB" w:themeColor="accent5" w:themeTint="99"/>
          <w:sz w:val="20"/>
          <w:szCs w:val="20"/>
        </w:rPr>
        <w:t>ИНТЕРНЕТ-ПРОЕКТ.</w:t>
      </w:r>
      <w:bookmarkEnd w:id="40"/>
      <w:bookmarkEnd w:id="4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4265D" w:rsidTr="00D42C7F">
        <w:tc>
          <w:tcPr>
            <w:tcW w:w="2547" w:type="dxa"/>
          </w:tcPr>
          <w:p w:rsidR="00C4265D" w:rsidRDefault="00C4265D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65D" w:rsidRPr="00C4265D" w:rsidRDefault="00657E73" w:rsidP="00C4265D">
            <w:pPr>
              <w:rPr>
                <w:rFonts w:ascii="Arial" w:hAnsi="Arial" w:cs="Arial"/>
                <w:sz w:val="20"/>
                <w:szCs w:val="20"/>
              </w:rPr>
            </w:pPr>
            <w:bookmarkStart w:id="42" w:name="OLE_LINK43"/>
            <w:bookmarkStart w:id="43" w:name="OLE_LINK44"/>
            <w:r>
              <w:rPr>
                <w:rFonts w:ascii="Arial" w:hAnsi="Arial" w:cs="Arial"/>
                <w:sz w:val="20"/>
                <w:szCs w:val="20"/>
              </w:rPr>
              <w:t>Тип Вашего сайта</w:t>
            </w:r>
            <w:r w:rsidR="00C4265D" w:rsidRPr="00C4265D">
              <w:rPr>
                <w:rFonts w:ascii="Arial" w:hAnsi="Arial" w:cs="Arial"/>
                <w:sz w:val="20"/>
                <w:szCs w:val="20"/>
              </w:rPr>
              <w:t xml:space="preserve"> (выберите вариант)</w:t>
            </w:r>
          </w:p>
          <w:bookmarkEnd w:id="42"/>
          <w:bookmarkEnd w:id="43"/>
          <w:p w:rsidR="00C4265D" w:rsidRDefault="00C4265D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:rsidR="0053650A" w:rsidRDefault="0053650A" w:rsidP="0053650A"/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44" w:name="OLE_LINK45"/>
            <w:bookmarkStart w:id="45" w:name="OLE_LINK46"/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Лендинг</w:t>
            </w:r>
            <w:proofErr w:type="spellEnd"/>
            <w:r w:rsidRPr="00DE0E52">
              <w:rPr>
                <w:rFonts w:ascii="Arial" w:hAnsi="Arial" w:cs="Arial"/>
                <w:sz w:val="20"/>
                <w:szCs w:val="20"/>
              </w:rPr>
              <w:t xml:space="preserve"> (Продвижение </w:t>
            </w:r>
            <w:r>
              <w:rPr>
                <w:rFonts w:ascii="Arial" w:hAnsi="Arial" w:cs="Arial"/>
                <w:sz w:val="20"/>
                <w:szCs w:val="20"/>
              </w:rPr>
              <w:t>конкретного товара, услуги, события</w:t>
            </w:r>
            <w:r w:rsidRPr="00DE0E5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E0E52">
              <w:rPr>
                <w:rFonts w:ascii="Arial" w:hAnsi="Arial" w:cs="Arial"/>
                <w:sz w:val="20"/>
                <w:szCs w:val="20"/>
              </w:rPr>
              <w:t>Промо-сайт (Продвижение товаров и услуг)</w:t>
            </w:r>
          </w:p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E0E52">
              <w:rPr>
                <w:rFonts w:ascii="Arial" w:hAnsi="Arial" w:cs="Arial"/>
                <w:sz w:val="20"/>
                <w:szCs w:val="20"/>
              </w:rPr>
              <w:t>Сайт-визитка (Общая информация о компании и ее координаты)</w:t>
            </w:r>
          </w:p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2AA0">
              <w:rPr>
                <w:rFonts w:ascii="Arial" w:hAnsi="Arial" w:cs="Arial"/>
                <w:sz w:val="20"/>
                <w:szCs w:val="20"/>
              </w:rPr>
              <w:t xml:space="preserve">Корпоративный сайт (Подробная информация о компании. Каталог товаров и/или услуг, </w:t>
            </w:r>
            <w:r w:rsidR="008F051C">
              <w:rPr>
                <w:rFonts w:ascii="Arial" w:hAnsi="Arial" w:cs="Arial"/>
                <w:sz w:val="20"/>
                <w:szCs w:val="20"/>
              </w:rPr>
              <w:t>б</w:t>
            </w:r>
            <w:r w:rsidRPr="00E82AA0">
              <w:rPr>
                <w:rFonts w:ascii="Arial" w:hAnsi="Arial" w:cs="Arial"/>
                <w:sz w:val="20"/>
                <w:szCs w:val="20"/>
              </w:rPr>
              <w:t>ез возможности оформления заказов на сайте.)</w:t>
            </w:r>
          </w:p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E0E52">
              <w:rPr>
                <w:rFonts w:ascii="Arial" w:hAnsi="Arial" w:cs="Arial"/>
                <w:sz w:val="20"/>
                <w:szCs w:val="20"/>
              </w:rPr>
              <w:t>Интернет-магазин (Продажа товаров и/или услуги с заказом и оплатой товаров)</w:t>
            </w:r>
          </w:p>
          <w:p w:rsidR="00C4265D" w:rsidRDefault="00C4265D" w:rsidP="00C4265D">
            <w:pPr>
              <w:numPr>
                <w:ilvl w:val="0"/>
                <w:numId w:val="4"/>
              </w:numPr>
              <w:suppressAutoHyphens/>
              <w:snapToGri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E0E52">
              <w:rPr>
                <w:rFonts w:ascii="Arial" w:hAnsi="Arial" w:cs="Arial"/>
                <w:sz w:val="20"/>
                <w:szCs w:val="20"/>
              </w:rPr>
              <w:t>Информационный портал (Предоставление посетителям большого объема различной информации)</w:t>
            </w:r>
          </w:p>
          <w:p w:rsidR="00C4265D" w:rsidRDefault="00C4265D" w:rsidP="006A3FCD">
            <w:pPr>
              <w:suppressAutoHyphens/>
              <w:snapToGrid w:val="0"/>
              <w:spacing w:line="48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 w:rsidRPr="00E82AA0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Ваш вариант (опишите)</w:t>
            </w:r>
          </w:p>
          <w:bookmarkEnd w:id="44"/>
          <w:bookmarkEnd w:id="45"/>
          <w:p w:rsidR="002125B6" w:rsidRDefault="002125B6" w:rsidP="006A3FCD">
            <w:pPr>
              <w:suppressAutoHyphens/>
              <w:snapToGrid w:val="0"/>
              <w:spacing w:line="48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2125B6" w:rsidRPr="00F00BD0" w:rsidRDefault="002125B6" w:rsidP="006A3FCD">
            <w:pPr>
              <w:suppressAutoHyphens/>
              <w:snapToGrid w:val="0"/>
              <w:spacing w:line="48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C4265D" w:rsidRDefault="00C4265D" w:rsidP="00AB2AB6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52" w:rsidTr="00D42C7F">
        <w:tc>
          <w:tcPr>
            <w:tcW w:w="2547" w:type="dxa"/>
          </w:tcPr>
          <w:p w:rsidR="00960F8F" w:rsidRDefault="00960F8F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559F" w:rsidRDefault="0096559F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46" w:name="OLE_LINK47"/>
            <w:bookmarkStart w:id="47" w:name="OLE_LINK48"/>
            <w:r>
              <w:rPr>
                <w:rFonts w:ascii="Arial" w:hAnsi="Arial" w:cs="Arial"/>
                <w:bCs/>
                <w:sz w:val="20"/>
                <w:szCs w:val="20"/>
              </w:rPr>
              <w:t>Обязательные страницы сайта</w:t>
            </w:r>
          </w:p>
          <w:p w:rsidR="000A64C1" w:rsidRDefault="000A64C1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(главное меню)</w:t>
            </w:r>
            <w:bookmarkEnd w:id="46"/>
            <w:bookmarkEnd w:id="47"/>
          </w:p>
        </w:tc>
        <w:tc>
          <w:tcPr>
            <w:tcW w:w="6798" w:type="dxa"/>
          </w:tcPr>
          <w:p w:rsidR="00261565" w:rsidRDefault="00261565" w:rsidP="00960F8F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0F8F" w:rsidRPr="00960F8F" w:rsidRDefault="00960F8F" w:rsidP="00960F8F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8" w:name="OLE_LINK51"/>
            <w:bookmarkStart w:id="49" w:name="OLE_LINK52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559F" w:rsidRPr="004B681D" w:rsidRDefault="004B681D" w:rsidP="00C4265D">
            <w:pPr>
              <w:pStyle w:val="a3"/>
              <w:numPr>
                <w:ilvl w:val="0"/>
                <w:numId w:val="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</w:t>
            </w:r>
          </w:p>
          <w:p w:rsidR="0096559F" w:rsidRPr="004B681D" w:rsidRDefault="004B681D" w:rsidP="00C4265D">
            <w:pPr>
              <w:pStyle w:val="a3"/>
              <w:numPr>
                <w:ilvl w:val="0"/>
                <w:numId w:val="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</w:t>
            </w:r>
          </w:p>
          <w:p w:rsidR="0096559F" w:rsidRDefault="004B681D" w:rsidP="00C4265D">
            <w:pPr>
              <w:pStyle w:val="a3"/>
              <w:numPr>
                <w:ilvl w:val="0"/>
                <w:numId w:val="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Цены</w:t>
            </w:r>
          </w:p>
          <w:p w:rsidR="0096559F" w:rsidRDefault="004B681D" w:rsidP="00C4265D">
            <w:pPr>
              <w:pStyle w:val="a3"/>
              <w:numPr>
                <w:ilvl w:val="0"/>
                <w:numId w:val="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Выполненные работы</w:t>
            </w:r>
          </w:p>
          <w:p w:rsidR="0096559F" w:rsidRDefault="004B681D" w:rsidP="00C4265D">
            <w:pPr>
              <w:pStyle w:val="a3"/>
              <w:numPr>
                <w:ilvl w:val="0"/>
                <w:numId w:val="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</w:t>
            </w:r>
          </w:p>
          <w:p w:rsidR="000A64C1" w:rsidRDefault="0096559F" w:rsidP="000A64C1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50" w:name="OLE_LINK49"/>
            <w:bookmarkStart w:id="51" w:name="OLE_LINK50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 w:rsidR="004B6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B15" w:rsidRPr="00A00B1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Выберите</w:t>
            </w:r>
            <w:r w:rsidR="005231EE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существующие</w:t>
            </w:r>
            <w:r w:rsidR="00A00B15" w:rsidRPr="00A00B1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и</w:t>
            </w:r>
            <w:r w:rsidR="000A64C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/или</w:t>
            </w:r>
            <w:r w:rsidR="00A00B15" w:rsidRPr="00A00B1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д</w:t>
            </w:r>
            <w:r w:rsidR="004B681D" w:rsidRPr="00A00B1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обавьте Ваши варианты</w:t>
            </w:r>
            <w:r w:rsidR="000A64C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0A64C1" w:rsidRDefault="000A64C1" w:rsidP="004B681D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Основные пункты могут включать подпункты (выпадающее меню)</w:t>
            </w:r>
          </w:p>
          <w:bookmarkEnd w:id="48"/>
          <w:bookmarkEnd w:id="49"/>
          <w:bookmarkEnd w:id="50"/>
          <w:bookmarkEnd w:id="51"/>
          <w:p w:rsidR="0096559F" w:rsidRPr="00AB2AB6" w:rsidRDefault="0096559F" w:rsidP="004B681D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  <w:r w:rsidRPr="00A00B1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559F" w:rsidRPr="00AB2AB6" w:rsidRDefault="0096559F" w:rsidP="0096559F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96559F" w:rsidRPr="00AB2AB6" w:rsidRDefault="0096559F" w:rsidP="0096559F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96559F" w:rsidRDefault="0096559F" w:rsidP="00AB2AB6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018" w:rsidTr="00D42C7F">
        <w:tc>
          <w:tcPr>
            <w:tcW w:w="2547" w:type="dxa"/>
          </w:tcPr>
          <w:p w:rsidR="00FE0018" w:rsidRDefault="00FE0018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0018" w:rsidRPr="00D42C7F" w:rsidRDefault="00FE0018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2" w:name="OLE_LINK53"/>
            <w:bookmarkStart w:id="53" w:name="OLE_LINK54"/>
            <w:r>
              <w:rPr>
                <w:rFonts w:ascii="Arial" w:hAnsi="Arial" w:cs="Arial"/>
                <w:sz w:val="20"/>
                <w:szCs w:val="20"/>
              </w:rPr>
              <w:t>Структура сайта (меню, подменю и т.д.)</w:t>
            </w:r>
            <w:bookmarkEnd w:id="52"/>
            <w:bookmarkEnd w:id="53"/>
          </w:p>
        </w:tc>
        <w:tc>
          <w:tcPr>
            <w:tcW w:w="6798" w:type="dxa"/>
          </w:tcPr>
          <w:p w:rsidR="00FE0018" w:rsidRDefault="00FE0018" w:rsidP="00960F8F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3519" w:rsidRDefault="00F53519" w:rsidP="00F53519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4" w:name="OLE_LINK55"/>
            <w:bookmarkStart w:id="55" w:name="OLE_LINK56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Если есть</w:t>
            </w:r>
            <w:r w:rsidR="000F5CF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структура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F5351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—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Pr="00F5351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ЗАМЕЧАТЕЛЬНО</w:t>
            </w:r>
            <w:r w:rsidR="000F5CF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, сэкономим время</w:t>
            </w:r>
            <w:r w:rsidRPr="00F53519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!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Если нет, мы сделаем прототип.</w:t>
            </w:r>
            <w:bookmarkEnd w:id="54"/>
            <w:bookmarkEnd w:id="55"/>
          </w:p>
        </w:tc>
      </w:tr>
      <w:tr w:rsidR="00AB2AB6" w:rsidTr="00D42C7F">
        <w:tc>
          <w:tcPr>
            <w:tcW w:w="2547" w:type="dxa"/>
          </w:tcPr>
          <w:p w:rsidR="00AB2AB6" w:rsidRDefault="00AB2AB6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2AB6" w:rsidRDefault="00AB2AB6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2AB6" w:rsidRDefault="00B07CD4" w:rsidP="00B07CD4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56" w:name="OLE_LINK57"/>
            <w:bookmarkStart w:id="57" w:name="OLE_LINK58"/>
            <w:r>
              <w:rPr>
                <w:rFonts w:ascii="Arial" w:hAnsi="Arial" w:cs="Arial"/>
                <w:bCs/>
                <w:sz w:val="20"/>
                <w:szCs w:val="20"/>
              </w:rPr>
              <w:t>Готовы ли Вы предоставить</w:t>
            </w:r>
            <w:r w:rsidR="00AB2AB6">
              <w:rPr>
                <w:rFonts w:ascii="Arial" w:hAnsi="Arial" w:cs="Arial"/>
                <w:bCs/>
                <w:sz w:val="20"/>
                <w:szCs w:val="20"/>
              </w:rPr>
              <w:t xml:space="preserve"> контент для сайта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bookmarkEnd w:id="56"/>
            <w:bookmarkEnd w:id="57"/>
          </w:p>
        </w:tc>
        <w:tc>
          <w:tcPr>
            <w:tcW w:w="6798" w:type="dxa"/>
          </w:tcPr>
          <w:p w:rsidR="00AB2AB6" w:rsidRDefault="00AB2AB6" w:rsidP="00AB2AB6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AB2AB6" w:rsidRDefault="00AB2AB6" w:rsidP="00AB2AB6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3D493C" w:rsidRPr="00AB2AB6" w:rsidRDefault="00960F8F" w:rsidP="00F00BD0">
            <w:pPr>
              <w:pStyle w:val="a3"/>
              <w:numPr>
                <w:ilvl w:val="0"/>
                <w:numId w:val="10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8" w:name="OLE_LINK59"/>
            <w:bookmarkStart w:id="59" w:name="OLE_LINK60"/>
            <w:r>
              <w:rPr>
                <w:rFonts w:ascii="Arial" w:hAnsi="Arial" w:cs="Arial"/>
                <w:sz w:val="20"/>
                <w:szCs w:val="20"/>
              </w:rPr>
              <w:t>Есть т</w:t>
            </w:r>
            <w:r w:rsidR="003D493C">
              <w:rPr>
                <w:rFonts w:ascii="Arial" w:hAnsi="Arial" w:cs="Arial"/>
                <w:sz w:val="20"/>
                <w:szCs w:val="20"/>
              </w:rPr>
              <w:t>екст</w:t>
            </w:r>
            <w:r w:rsidR="006A3FCD">
              <w:rPr>
                <w:rFonts w:ascii="Arial" w:hAnsi="Arial" w:cs="Arial"/>
                <w:sz w:val="20"/>
                <w:szCs w:val="20"/>
              </w:rPr>
              <w:t>ы</w:t>
            </w:r>
          </w:p>
          <w:p w:rsidR="003D493C" w:rsidRPr="00AB2AB6" w:rsidRDefault="00960F8F" w:rsidP="00F00BD0">
            <w:pPr>
              <w:pStyle w:val="a3"/>
              <w:numPr>
                <w:ilvl w:val="0"/>
                <w:numId w:val="10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ф</w:t>
            </w:r>
            <w:r w:rsidR="003D493C">
              <w:rPr>
                <w:rFonts w:ascii="Arial" w:hAnsi="Arial" w:cs="Arial"/>
                <w:sz w:val="20"/>
                <w:szCs w:val="20"/>
              </w:rPr>
              <w:t>отографии</w:t>
            </w:r>
          </w:p>
          <w:p w:rsidR="003D493C" w:rsidRDefault="00960F8F" w:rsidP="00F00BD0">
            <w:pPr>
              <w:pStyle w:val="a3"/>
              <w:numPr>
                <w:ilvl w:val="0"/>
                <w:numId w:val="10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в</w:t>
            </w:r>
            <w:r w:rsidR="003D493C">
              <w:rPr>
                <w:rFonts w:ascii="Arial" w:hAnsi="Arial" w:cs="Arial"/>
                <w:sz w:val="20"/>
                <w:szCs w:val="20"/>
              </w:rPr>
              <w:t>идео</w:t>
            </w:r>
          </w:p>
          <w:p w:rsidR="00960F8F" w:rsidRPr="00AB2AB6" w:rsidRDefault="00960F8F" w:rsidP="00F00BD0">
            <w:pPr>
              <w:pStyle w:val="a3"/>
              <w:numPr>
                <w:ilvl w:val="0"/>
                <w:numId w:val="10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Ничего нет, делаем всё с нуля</w:t>
            </w:r>
          </w:p>
          <w:p w:rsidR="003D493C" w:rsidRPr="00AB2AB6" w:rsidRDefault="00960F8F" w:rsidP="00960F8F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другое (укажите)</w:t>
            </w:r>
          </w:p>
          <w:bookmarkEnd w:id="58"/>
          <w:bookmarkEnd w:id="59"/>
          <w:p w:rsidR="00AB2AB6" w:rsidRPr="00960F8F" w:rsidRDefault="00AB2AB6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1EE" w:rsidTr="00D42C7F">
        <w:tc>
          <w:tcPr>
            <w:tcW w:w="2547" w:type="dxa"/>
          </w:tcPr>
          <w:p w:rsidR="00ED77D1" w:rsidRDefault="00ED77D1" w:rsidP="005231EE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31EE" w:rsidRDefault="005231EE" w:rsidP="005231EE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60" w:name="OLE_LINK61"/>
            <w:bookmarkStart w:id="61" w:name="OLE_LINK62"/>
            <w:r>
              <w:rPr>
                <w:rFonts w:ascii="Arial" w:hAnsi="Arial" w:cs="Arial"/>
                <w:bCs/>
                <w:sz w:val="20"/>
                <w:szCs w:val="20"/>
              </w:rPr>
              <w:t>Из каких источников можно брать информацию для сайта?</w:t>
            </w:r>
          </w:p>
          <w:bookmarkEnd w:id="60"/>
          <w:bookmarkEnd w:id="61"/>
          <w:p w:rsidR="005231EE" w:rsidRDefault="005231EE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98" w:type="dxa"/>
          </w:tcPr>
          <w:p w:rsidR="00863F14" w:rsidRDefault="00863F14" w:rsidP="00863F14"/>
          <w:p w:rsidR="005231EE" w:rsidRDefault="00863F14" w:rsidP="00863F14">
            <w:pPr>
              <w:pStyle w:val="a3"/>
              <w:numPr>
                <w:ilvl w:val="0"/>
                <w:numId w:val="14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62" w:name="OLE_LINK63"/>
            <w:bookmarkStart w:id="63" w:name="OLE_LINK64"/>
            <w:r>
              <w:rPr>
                <w:rFonts w:ascii="Arial" w:hAnsi="Arial" w:cs="Arial"/>
                <w:sz w:val="20"/>
                <w:szCs w:val="20"/>
              </w:rPr>
              <w:t>Из любых источников</w:t>
            </w:r>
          </w:p>
          <w:p w:rsidR="00863F14" w:rsidRDefault="00863F14" w:rsidP="00863F14">
            <w:pPr>
              <w:pStyle w:val="a3"/>
              <w:numPr>
                <w:ilvl w:val="0"/>
                <w:numId w:val="14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Ваших соц. сетей</w:t>
            </w:r>
          </w:p>
          <w:p w:rsidR="00863F14" w:rsidRDefault="00863F14" w:rsidP="00863F14">
            <w:pPr>
              <w:pStyle w:val="a3"/>
              <w:numPr>
                <w:ilvl w:val="0"/>
                <w:numId w:val="14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сайтов партнёров</w:t>
            </w:r>
          </w:p>
          <w:p w:rsidR="00863F14" w:rsidRDefault="00863F14" w:rsidP="00863F14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другое (укажите)</w:t>
            </w:r>
          </w:p>
          <w:bookmarkEnd w:id="62"/>
          <w:bookmarkEnd w:id="63"/>
          <w:p w:rsidR="00E26347" w:rsidRDefault="00E26347" w:rsidP="00863F14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Pr="00AB2AB6" w:rsidRDefault="00E26347" w:rsidP="00863F14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F14" w:rsidRDefault="00863F14" w:rsidP="00863F14">
            <w:pPr>
              <w:pStyle w:val="a3"/>
              <w:spacing w:before="29" w:beforeAutospacing="0" w:after="29" w:afterAutospacing="0" w:line="360" w:lineRule="auto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00" w:rsidTr="00D42C7F">
        <w:tc>
          <w:tcPr>
            <w:tcW w:w="2547" w:type="dxa"/>
          </w:tcPr>
          <w:p w:rsidR="00AB2AB6" w:rsidRDefault="00AB2AB6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5CF9" w:rsidRDefault="000F5CF9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4C00" w:rsidRDefault="00AC67D1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64" w:name="OLE_LINK65"/>
            <w:bookmarkStart w:id="65" w:name="OLE_LINK66"/>
            <w:r>
              <w:rPr>
                <w:rFonts w:ascii="Arial" w:hAnsi="Arial" w:cs="Arial"/>
                <w:bCs/>
                <w:sz w:val="20"/>
                <w:szCs w:val="20"/>
              </w:rPr>
              <w:t>Есть ли у Вас опыт работы с</w:t>
            </w:r>
            <w:r w:rsidR="00F44C00" w:rsidRPr="00AC67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4C00" w:rsidRPr="00AC67D1">
              <w:rPr>
                <w:rFonts w:ascii="Arial" w:hAnsi="Arial" w:cs="Arial"/>
                <w:bCs/>
                <w:sz w:val="20"/>
                <w:szCs w:val="20"/>
                <w:lang w:val="en-US"/>
              </w:rPr>
              <w:t>CMS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bookmarkEnd w:id="64"/>
          <w:bookmarkEnd w:id="65"/>
          <w:p w:rsidR="00FA2D69" w:rsidRPr="00AC67D1" w:rsidRDefault="00FA2D69" w:rsidP="00F44C00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color w:val="8EAADB" w:themeColor="accent5" w:themeTint="99"/>
                <w:sz w:val="20"/>
                <w:szCs w:val="20"/>
              </w:rPr>
            </w:pPr>
          </w:p>
        </w:tc>
        <w:tc>
          <w:tcPr>
            <w:tcW w:w="6798" w:type="dxa"/>
          </w:tcPr>
          <w:p w:rsidR="00AC67D1" w:rsidRPr="00AB2AB6" w:rsidRDefault="00AC67D1" w:rsidP="006121DE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5CF9" w:rsidRDefault="000F5CF9" w:rsidP="000F5CF9">
            <w:pPr>
              <w:pStyle w:val="a3"/>
              <w:spacing w:before="29" w:beforeAutospacing="0" w:after="29" w:afterAutospacing="0" w:line="360" w:lineRule="auto"/>
              <w:ind w:left="7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67D1" w:rsidRDefault="006121DE" w:rsidP="006121DE">
            <w:pPr>
              <w:pStyle w:val="a3"/>
              <w:numPr>
                <w:ilvl w:val="0"/>
                <w:numId w:val="12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66" w:name="OLE_LINK67"/>
            <w:bookmarkStart w:id="67" w:name="OLE_LINK68"/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6121DE" w:rsidRPr="00AB2AB6" w:rsidRDefault="006121DE" w:rsidP="006121DE">
            <w:pPr>
              <w:pStyle w:val="a3"/>
              <w:numPr>
                <w:ilvl w:val="0"/>
                <w:numId w:val="12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bookmarkEnd w:id="66"/>
          <w:bookmarkEnd w:id="67"/>
          <w:p w:rsidR="00F44C00" w:rsidRDefault="00F44C00" w:rsidP="00993C69">
            <w:pPr>
              <w:pStyle w:val="a3"/>
              <w:spacing w:before="80" w:beforeAutospacing="0" w:after="80" w:afterAutospacing="0" w:line="360" w:lineRule="auto"/>
              <w:jc w:val="center"/>
              <w:rPr>
                <w:rFonts w:ascii="Verdana" w:hAnsi="Verdana"/>
                <w:bCs/>
                <w:color w:val="8EAADB" w:themeColor="accent5" w:themeTint="99"/>
                <w:sz w:val="20"/>
                <w:szCs w:val="20"/>
              </w:rPr>
            </w:pPr>
          </w:p>
        </w:tc>
      </w:tr>
      <w:tr w:rsidR="00AC67D1" w:rsidTr="00D42C7F">
        <w:tc>
          <w:tcPr>
            <w:tcW w:w="2547" w:type="dxa"/>
          </w:tcPr>
          <w:p w:rsidR="003D493C" w:rsidRDefault="003D493C" w:rsidP="00AC67D1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C67D1" w:rsidRPr="00AC67D1" w:rsidRDefault="00AC67D1" w:rsidP="006121DE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68" w:name="OLE_LINK69"/>
            <w:bookmarkStart w:id="69" w:name="OLE_LINK70"/>
            <w:r w:rsidRPr="00AC67D1">
              <w:rPr>
                <w:rFonts w:ascii="Arial" w:hAnsi="Arial" w:cs="Arial"/>
                <w:bCs/>
                <w:sz w:val="20"/>
                <w:szCs w:val="20"/>
              </w:rPr>
              <w:t>Предпоч</w:t>
            </w:r>
            <w:r w:rsidR="006121DE">
              <w:rPr>
                <w:rFonts w:ascii="Arial" w:hAnsi="Arial" w:cs="Arial"/>
                <w:bCs/>
                <w:sz w:val="20"/>
                <w:szCs w:val="20"/>
              </w:rPr>
              <w:t>итаемые Вами</w:t>
            </w:r>
            <w:r w:rsidRPr="00AC67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67D1">
              <w:rPr>
                <w:rFonts w:ascii="Arial" w:hAnsi="Arial" w:cs="Arial"/>
                <w:bCs/>
                <w:sz w:val="20"/>
                <w:szCs w:val="20"/>
                <w:lang w:val="en-US"/>
              </w:rPr>
              <w:t>CMS</w:t>
            </w:r>
            <w:bookmarkEnd w:id="68"/>
            <w:bookmarkEnd w:id="69"/>
          </w:p>
        </w:tc>
        <w:tc>
          <w:tcPr>
            <w:tcW w:w="6798" w:type="dxa"/>
          </w:tcPr>
          <w:p w:rsidR="00261565" w:rsidRPr="00261565" w:rsidRDefault="00261565" w:rsidP="00261565">
            <w:pPr>
              <w:pStyle w:val="a3"/>
              <w:spacing w:before="29" w:beforeAutospacing="0" w:after="29" w:afterAutospacing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493C" w:rsidRPr="00AC67D1" w:rsidRDefault="003D493C" w:rsidP="003D493C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0" w:name="OLE_LINK71"/>
            <w:bookmarkStart w:id="71" w:name="OLE_LINK72"/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Wordpress</w:t>
            </w:r>
            <w:proofErr w:type="spellEnd"/>
          </w:p>
          <w:p w:rsidR="003D493C" w:rsidRPr="00AC67D1" w:rsidRDefault="003D493C" w:rsidP="003D493C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ModX</w:t>
            </w:r>
            <w:proofErr w:type="spellEnd"/>
          </w:p>
          <w:p w:rsidR="003D493C" w:rsidRPr="00201095" w:rsidRDefault="003D493C" w:rsidP="003D493C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OpenCart</w:t>
            </w:r>
            <w:proofErr w:type="spellEnd"/>
          </w:p>
          <w:p w:rsidR="00201095" w:rsidRPr="00AC67D1" w:rsidRDefault="00201095" w:rsidP="00201095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01095">
              <w:rPr>
                <w:rFonts w:ascii="Arial" w:hAnsi="Arial" w:cs="Arial"/>
                <w:sz w:val="20"/>
                <w:szCs w:val="20"/>
              </w:rPr>
              <w:t>1С-Битрикс</w:t>
            </w:r>
          </w:p>
          <w:p w:rsidR="003D493C" w:rsidRPr="00AC67D1" w:rsidRDefault="003D493C" w:rsidP="003D493C">
            <w:pPr>
              <w:pStyle w:val="a3"/>
              <w:numPr>
                <w:ilvl w:val="0"/>
                <w:numId w:val="6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усмотрение разработчика</w:t>
            </w:r>
          </w:p>
          <w:bookmarkEnd w:id="70"/>
          <w:bookmarkEnd w:id="71"/>
          <w:p w:rsidR="003D493C" w:rsidRPr="00AC67D1" w:rsidRDefault="003D493C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  <w:p w:rsidR="00AC67D1" w:rsidRPr="00AC67D1" w:rsidRDefault="00AC67D1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  <w:p w:rsidR="00AC67D1" w:rsidRDefault="00AC67D1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  <w:p w:rsidR="00F62C8D" w:rsidRDefault="00F62C8D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  <w:p w:rsidR="00F62C8D" w:rsidRPr="00AC67D1" w:rsidRDefault="00F62C8D" w:rsidP="00AC67D1">
            <w:pPr>
              <w:pStyle w:val="a3"/>
              <w:spacing w:before="29" w:beforeAutospacing="0" w:after="29" w:afterAutospacing="0" w:line="360" w:lineRule="auto"/>
              <w:ind w:left="1584" w:hanging="878"/>
              <w:rPr>
                <w:rFonts w:ascii="Arial" w:hAnsi="Arial" w:cs="Arial"/>
                <w:sz w:val="20"/>
                <w:szCs w:val="20"/>
              </w:rPr>
            </w:pPr>
          </w:p>
          <w:p w:rsidR="00AC67D1" w:rsidRDefault="00AC67D1" w:rsidP="00AC67D1">
            <w:pPr>
              <w:pStyle w:val="a3"/>
              <w:spacing w:before="80" w:beforeAutospacing="0" w:after="80" w:afterAutospacing="0" w:line="360" w:lineRule="auto"/>
              <w:jc w:val="center"/>
              <w:rPr>
                <w:rFonts w:ascii="Verdana" w:hAnsi="Verdana"/>
                <w:bCs/>
                <w:color w:val="8EAADB" w:themeColor="accent5" w:themeTint="99"/>
                <w:sz w:val="20"/>
                <w:szCs w:val="20"/>
              </w:rPr>
            </w:pPr>
          </w:p>
        </w:tc>
      </w:tr>
      <w:tr w:rsidR="00AC67D1" w:rsidTr="00D42C7F">
        <w:tc>
          <w:tcPr>
            <w:tcW w:w="2547" w:type="dxa"/>
          </w:tcPr>
          <w:p w:rsidR="00F00BD0" w:rsidRDefault="00F00BD0" w:rsidP="00AC67D1">
            <w:pPr>
              <w:pStyle w:val="a3"/>
              <w:spacing w:before="80" w:beforeAutospacing="0" w:after="8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  <w:bookmarkStart w:id="72" w:name="_Hlk23035861"/>
          </w:p>
          <w:p w:rsidR="00AC67D1" w:rsidRPr="000542F9" w:rsidRDefault="000542F9" w:rsidP="00AC67D1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73" w:name="OLE_LINK73"/>
            <w:bookmarkStart w:id="74" w:name="OLE_LINK74"/>
            <w:r>
              <w:rPr>
                <w:rFonts w:ascii="Arial" w:hAnsi="Arial" w:cs="Arial"/>
                <w:bCs/>
                <w:sz w:val="20"/>
                <w:szCs w:val="20"/>
              </w:rPr>
              <w:t>Необходимые модули</w:t>
            </w:r>
            <w:r w:rsidR="00DF5CDE">
              <w:rPr>
                <w:rFonts w:ascii="Arial" w:hAnsi="Arial" w:cs="Arial"/>
                <w:bCs/>
                <w:sz w:val="20"/>
                <w:szCs w:val="20"/>
              </w:rPr>
              <w:t xml:space="preserve"> для сайта</w:t>
            </w:r>
            <w:bookmarkEnd w:id="73"/>
            <w:bookmarkEnd w:id="74"/>
          </w:p>
        </w:tc>
        <w:tc>
          <w:tcPr>
            <w:tcW w:w="6798" w:type="dxa"/>
          </w:tcPr>
          <w:p w:rsidR="00AC67D1" w:rsidRDefault="00AC67D1" w:rsidP="00AC67D1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F00BD0" w:rsidRDefault="00FA2D69" w:rsidP="00FA2D69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5" w:name="OLE_LINK77"/>
            <w:bookmarkStart w:id="76" w:name="OLE_LINK78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00BD0" w:rsidRDefault="005231EE" w:rsidP="00F00BD0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слайдер</w:t>
            </w:r>
          </w:p>
          <w:p w:rsidR="005231EE" w:rsidRPr="005231EE" w:rsidRDefault="005231EE" w:rsidP="005231EE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</w:t>
            </w:r>
          </w:p>
          <w:p w:rsidR="00F00BD0" w:rsidRDefault="00F00BD0" w:rsidP="00F00BD0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расширенный поиск</w:t>
            </w:r>
          </w:p>
          <w:p w:rsidR="00F00BD0" w:rsidRDefault="00F00BD0" w:rsidP="00F00BD0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голосование</w:t>
            </w:r>
          </w:p>
          <w:p w:rsidR="00F00BD0" w:rsidRDefault="00F00BD0" w:rsidP="00F00BD0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калькулятора</w:t>
            </w:r>
          </w:p>
          <w:p w:rsidR="00F00BD0" w:rsidRDefault="00F00BD0" w:rsidP="00F00BD0">
            <w:pPr>
              <w:pStyle w:val="a3"/>
              <w:numPr>
                <w:ilvl w:val="0"/>
                <w:numId w:val="9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показа работ до/после</w:t>
            </w:r>
          </w:p>
          <w:p w:rsidR="00FA2D69" w:rsidRPr="00AB2AB6" w:rsidRDefault="00FA2D69" w:rsidP="00FA2D69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друг</w:t>
            </w:r>
            <w:r w:rsidR="0026156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е (укажите)</w:t>
            </w:r>
            <w:r w:rsidRPr="00E82AA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bookmarkEnd w:id="75"/>
          <w:bookmarkEnd w:id="76"/>
          <w:p w:rsidR="00FA2D69" w:rsidRPr="00B058EB" w:rsidRDefault="00FA2D69" w:rsidP="00FA2D69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2"/>
    </w:tbl>
    <w:p w:rsidR="00AB4ED2" w:rsidRDefault="00AB4ED2" w:rsidP="00993C69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Cs/>
          <w:color w:val="8EAADB" w:themeColor="accent5" w:themeTint="99"/>
          <w:sz w:val="20"/>
          <w:szCs w:val="20"/>
        </w:rPr>
      </w:pPr>
    </w:p>
    <w:p w:rsidR="00793633" w:rsidRDefault="00793633" w:rsidP="00AB4ED2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Cs/>
          <w:color w:val="8EAADB" w:themeColor="accent5" w:themeTint="99"/>
          <w:sz w:val="20"/>
          <w:szCs w:val="20"/>
        </w:rPr>
      </w:pPr>
    </w:p>
    <w:p w:rsidR="00AB4ED2" w:rsidRDefault="00AB4ED2" w:rsidP="00AB4ED2">
      <w:pPr>
        <w:pStyle w:val="a3"/>
        <w:spacing w:before="80" w:beforeAutospacing="0" w:after="80" w:afterAutospacing="0" w:line="360" w:lineRule="auto"/>
        <w:jc w:val="center"/>
        <w:rPr>
          <w:rFonts w:ascii="Verdana" w:hAnsi="Verdana"/>
          <w:b/>
          <w:bCs/>
          <w:color w:val="8EAADB" w:themeColor="accent5" w:themeTint="99"/>
          <w:sz w:val="20"/>
          <w:szCs w:val="20"/>
        </w:rPr>
      </w:pPr>
      <w:r>
        <w:rPr>
          <w:rFonts w:ascii="Verdana" w:hAnsi="Verdana"/>
          <w:bCs/>
          <w:color w:val="8EAADB" w:themeColor="accent5" w:themeTint="99"/>
          <w:sz w:val="20"/>
          <w:szCs w:val="20"/>
        </w:rPr>
        <w:t>3</w:t>
      </w:r>
      <w:r w:rsidRPr="00C31863">
        <w:rPr>
          <w:rFonts w:ascii="Verdana" w:hAnsi="Verdana"/>
          <w:bCs/>
          <w:color w:val="8EAADB" w:themeColor="accent5" w:themeTint="99"/>
          <w:sz w:val="20"/>
          <w:szCs w:val="20"/>
        </w:rPr>
        <w:t xml:space="preserve">. </w:t>
      </w:r>
      <w:bookmarkStart w:id="77" w:name="OLE_LINK79"/>
      <w:bookmarkStart w:id="78" w:name="OLE_LINK80"/>
      <w:r>
        <w:rPr>
          <w:rFonts w:ascii="Verdana" w:hAnsi="Verdana"/>
          <w:b/>
          <w:bCs/>
          <w:color w:val="8EAADB" w:themeColor="accent5" w:themeTint="99"/>
          <w:sz w:val="20"/>
          <w:szCs w:val="20"/>
        </w:rPr>
        <w:t>ДОПОЛНИТЕЛЬНАЯ ИНФОРМАЦИЯ</w:t>
      </w:r>
      <w:r w:rsidRPr="00C31863">
        <w:rPr>
          <w:rFonts w:ascii="Verdana" w:hAnsi="Verdana"/>
          <w:b/>
          <w:bCs/>
          <w:color w:val="8EAADB" w:themeColor="accent5" w:themeTint="99"/>
          <w:sz w:val="20"/>
          <w:szCs w:val="20"/>
        </w:rPr>
        <w:t>.</w:t>
      </w:r>
      <w:bookmarkEnd w:id="77"/>
      <w:bookmarkEnd w:id="78"/>
    </w:p>
    <w:p w:rsidR="00AB4ED2" w:rsidRPr="00993C69" w:rsidRDefault="00AB4ED2" w:rsidP="00AB4ED2">
      <w:pPr>
        <w:pStyle w:val="a3"/>
        <w:spacing w:before="80" w:beforeAutospacing="0" w:after="80" w:afterAutospacing="0" w:line="360" w:lineRule="auto"/>
        <w:ind w:left="720"/>
        <w:rPr>
          <w:rFonts w:ascii="Verdana" w:hAnsi="Verdana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4ED2" w:rsidTr="003315BA">
        <w:tc>
          <w:tcPr>
            <w:tcW w:w="4672" w:type="dxa"/>
          </w:tcPr>
          <w:p w:rsidR="00AB4ED2" w:rsidRDefault="00AB4ED2" w:rsidP="0033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ED2" w:rsidRPr="0016152B" w:rsidRDefault="00AB4ED2" w:rsidP="009B5A76">
            <w:bookmarkStart w:id="79" w:name="OLE_LINK81"/>
            <w:bookmarkStart w:id="80" w:name="OLE_LINK82"/>
            <w:r w:rsidRPr="0016152B">
              <w:t xml:space="preserve">Сайты, которые производят благоприятное впечатление по стилю (желательно перечислить </w:t>
            </w:r>
            <w:r w:rsidR="004704AF">
              <w:t>2 – 3 домена</w:t>
            </w:r>
            <w:r w:rsidRPr="0016152B">
              <w:t>, по возможности для каждого указать, что именно нравится – дизайн, общее восприятие, цветовая гамма, компоновка и т.д.):</w:t>
            </w:r>
          </w:p>
          <w:bookmarkEnd w:id="79"/>
          <w:bookmarkEnd w:id="80"/>
          <w:p w:rsidR="00AB4ED2" w:rsidRDefault="00AB4ED2" w:rsidP="00331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AB4ED2" w:rsidRDefault="00AB4ED2" w:rsidP="003315BA"/>
          <w:p w:rsidR="00F44A07" w:rsidRDefault="00F44A0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81" w:name="OLE_LINK83"/>
            <w:bookmarkStart w:id="82" w:name="OLE_LINK84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Ссылки на понравившиеся сайты и Ваши комментарии.</w:t>
            </w:r>
          </w:p>
          <w:bookmarkEnd w:id="81"/>
          <w:bookmarkEnd w:id="82"/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6347" w:rsidRDefault="00E26347" w:rsidP="00F44A07"/>
        </w:tc>
      </w:tr>
      <w:tr w:rsidR="00F62C8D" w:rsidTr="003315BA">
        <w:tc>
          <w:tcPr>
            <w:tcW w:w="4672" w:type="dxa"/>
          </w:tcPr>
          <w:p w:rsidR="00F62C8D" w:rsidRDefault="00F62C8D" w:rsidP="00331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C8D" w:rsidRDefault="00F62C8D" w:rsidP="00F62C8D">
            <w:pPr>
              <w:rPr>
                <w:rFonts w:ascii="Arial" w:hAnsi="Arial" w:cs="Arial"/>
                <w:sz w:val="20"/>
                <w:szCs w:val="20"/>
              </w:rPr>
            </w:pPr>
            <w:bookmarkStart w:id="83" w:name="OLE_LINK85"/>
            <w:bookmarkStart w:id="84" w:name="OLE_LINK86"/>
            <w:r>
              <w:rPr>
                <w:rFonts w:ascii="Arial" w:hAnsi="Arial" w:cs="Arial"/>
                <w:sz w:val="20"/>
                <w:szCs w:val="20"/>
              </w:rPr>
              <w:t>Целевая аудитория сайта</w:t>
            </w:r>
          </w:p>
          <w:bookmarkEnd w:id="83"/>
          <w:bookmarkEnd w:id="84"/>
          <w:p w:rsidR="00F62C8D" w:rsidRDefault="00F62C8D" w:rsidP="00331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F62C8D" w:rsidRDefault="00F62C8D" w:rsidP="003315BA"/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85" w:name="OLE_LINK87"/>
            <w:bookmarkStart w:id="86" w:name="OLE_LINK88"/>
            <w:r>
              <w:rPr>
                <w:rFonts w:ascii="Arial" w:hAnsi="Arial" w:cs="Arial"/>
                <w:sz w:val="20"/>
                <w:szCs w:val="20"/>
              </w:rPr>
              <w:t>владельцы бизнеса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директора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менеджеры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работники, рабочие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работники, профессора, студенты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домохозяйки</w:t>
            </w:r>
          </w:p>
          <w:p w:rsidR="00F62C8D" w:rsidRDefault="00F62C8D" w:rsidP="00F62C8D">
            <w:pPr>
              <w:numPr>
                <w:ilvl w:val="0"/>
                <w:numId w:val="1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</w:t>
            </w:r>
          </w:p>
          <w:p w:rsidR="00F62C8D" w:rsidRPr="00875C83" w:rsidRDefault="00F62C8D" w:rsidP="00F62C8D">
            <w:pPr>
              <w:pStyle w:val="a7"/>
              <w:numPr>
                <w:ilvl w:val="0"/>
                <w:numId w:val="16"/>
              </w:numPr>
              <w:spacing w:after="160" w:line="259" w:lineRule="auto"/>
            </w:pPr>
            <w:r w:rsidRPr="00E26347">
              <w:rPr>
                <w:rFonts w:ascii="Arial" w:hAnsi="Arial" w:cs="Arial"/>
                <w:sz w:val="20"/>
                <w:szCs w:val="20"/>
              </w:rPr>
              <w:t>всё категории общества</w:t>
            </w:r>
          </w:p>
          <w:bookmarkEnd w:id="85"/>
          <w:bookmarkEnd w:id="86"/>
          <w:p w:rsidR="00F62C8D" w:rsidRDefault="00F62C8D" w:rsidP="003315BA"/>
        </w:tc>
      </w:tr>
      <w:tr w:rsidR="00E24C58" w:rsidTr="003315BA">
        <w:tc>
          <w:tcPr>
            <w:tcW w:w="4672" w:type="dxa"/>
          </w:tcPr>
          <w:p w:rsidR="00E24C58" w:rsidRDefault="00E24C58" w:rsidP="00E2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sz w:val="20"/>
                <w:szCs w:val="20"/>
              </w:rPr>
            </w:pPr>
            <w:bookmarkStart w:id="87" w:name="OLE_LINK89"/>
            <w:bookmarkStart w:id="88" w:name="OLE_LINK90"/>
            <w:r>
              <w:rPr>
                <w:rFonts w:ascii="Arial" w:hAnsi="Arial" w:cs="Arial"/>
                <w:sz w:val="20"/>
                <w:szCs w:val="20"/>
              </w:rPr>
              <w:t>Блоки и элементы, обязательно присутствующие на главной странице</w:t>
            </w:r>
          </w:p>
          <w:bookmarkEnd w:id="87"/>
          <w:bookmarkEnd w:id="88"/>
          <w:p w:rsidR="00E24C58" w:rsidRDefault="00E24C58" w:rsidP="00E2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89" w:name="OLE_LINK91"/>
            <w:bookmarkStart w:id="90" w:name="OLE_LINK92"/>
            <w:r>
              <w:rPr>
                <w:rFonts w:ascii="Arial" w:hAnsi="Arial" w:cs="Arial"/>
                <w:sz w:val="20"/>
                <w:szCs w:val="20"/>
              </w:rPr>
              <w:t>Стандартный пример: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сверху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Горизонтальное меню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Шапка сайта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Слайдер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акциями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Краткий текст о компании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из нескольких новостей</w:t>
            </w:r>
          </w:p>
          <w:p w:rsidR="00E24C58" w:rsidRDefault="00E24C58" w:rsidP="00E24C58">
            <w:pPr>
              <w:pStyle w:val="a3"/>
              <w:numPr>
                <w:ilvl w:val="0"/>
                <w:numId w:val="17"/>
              </w:numPr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 сайта</w:t>
            </w:r>
          </w:p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Что бы Вы добавили</w:t>
            </w:r>
            <w:r w:rsidRPr="00533A16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или убрали?</w:t>
            </w:r>
          </w:p>
          <w:bookmarkEnd w:id="89"/>
          <w:bookmarkEnd w:id="90"/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Pr="00875C83" w:rsidRDefault="00E24C58" w:rsidP="00E24C58">
            <w:pPr>
              <w:pStyle w:val="a3"/>
              <w:spacing w:before="29" w:beforeAutospacing="0" w:after="29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C58" w:rsidTr="003315BA">
        <w:tc>
          <w:tcPr>
            <w:tcW w:w="4672" w:type="dxa"/>
          </w:tcPr>
          <w:p w:rsidR="00E24C58" w:rsidRDefault="00E24C58" w:rsidP="00E2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C58" w:rsidRDefault="00E24C58" w:rsidP="00E24C58">
            <w:pPr>
              <w:pStyle w:val="a3"/>
              <w:spacing w:before="80" w:beforeAutospacing="0" w:after="8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91" w:name="OLE_LINK93"/>
            <w:bookmarkStart w:id="92" w:name="OLE_LINK94"/>
            <w:r w:rsidRPr="000542F9">
              <w:rPr>
                <w:rFonts w:ascii="Arial" w:hAnsi="Arial" w:cs="Arial"/>
                <w:bCs/>
                <w:sz w:val="20"/>
                <w:szCs w:val="20"/>
              </w:rPr>
              <w:t>Дополнительные требования к функционалу</w:t>
            </w:r>
          </w:p>
          <w:bookmarkEnd w:id="91"/>
          <w:bookmarkEnd w:id="92"/>
          <w:p w:rsidR="00E24C58" w:rsidRDefault="00E24C58" w:rsidP="00E24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C58" w:rsidRDefault="00E24C58" w:rsidP="00E24C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E24C58" w:rsidRDefault="00E24C58" w:rsidP="00E24C58">
            <w:pPr>
              <w:pStyle w:val="a3"/>
              <w:spacing w:before="29" w:beforeAutospacing="0" w:after="29" w:afterAutospacing="0" w:line="360" w:lineRule="auto"/>
              <w:ind w:left="878" w:hanging="173"/>
              <w:rPr>
                <w:rFonts w:ascii="Arial" w:hAnsi="Arial" w:cs="Arial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bookmarkStart w:id="93" w:name="OLE_LINK95"/>
            <w:bookmarkStart w:id="94" w:name="OLE_LINK96"/>
            <w:r w:rsidRPr="00B058EB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Что-то нестандартное (укажите)</w:t>
            </w:r>
          </w:p>
          <w:bookmarkEnd w:id="93"/>
          <w:bookmarkEnd w:id="94"/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E24C58" w:rsidRDefault="00E24C58" w:rsidP="00E24C58"/>
        </w:tc>
      </w:tr>
    </w:tbl>
    <w:p w:rsidR="00AB4ED2" w:rsidRPr="00C31863" w:rsidRDefault="00AB4ED2" w:rsidP="00AB4ED2">
      <w:pPr>
        <w:pStyle w:val="a3"/>
        <w:spacing w:before="80" w:beforeAutospacing="0" w:after="80" w:afterAutospacing="0" w:line="360" w:lineRule="auto"/>
        <w:rPr>
          <w:rFonts w:ascii="Verdana" w:hAnsi="Verdana"/>
          <w:bCs/>
          <w:color w:val="8EAADB" w:themeColor="accent5" w:themeTint="99"/>
          <w:sz w:val="20"/>
          <w:szCs w:val="20"/>
        </w:rPr>
      </w:pPr>
    </w:p>
    <w:p w:rsidR="00E75049" w:rsidRPr="00CF6227" w:rsidRDefault="00E75049" w:rsidP="00E7504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bookmarkStart w:id="95" w:name="OLE_LINK97"/>
      <w:bookmarkStart w:id="96" w:name="OLE_LINK98"/>
      <w:r w:rsidRPr="00CF6227">
        <w:rPr>
          <w:rFonts w:ascii="Arial" w:eastAsia="Times New Roman" w:hAnsi="Arial" w:cs="Arial"/>
          <w:sz w:val="20"/>
          <w:szCs w:val="20"/>
          <w:lang w:eastAsia="ru-RU"/>
        </w:rPr>
        <w:t>Ваше ФИО:</w:t>
      </w:r>
      <w:r w:rsidRPr="00CF622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</w:p>
    <w:p w:rsidR="00E75049" w:rsidRPr="00CF6227" w:rsidRDefault="00ED77D1" w:rsidP="00ED77D1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r w:rsidRPr="00CF6227">
        <w:rPr>
          <w:rFonts w:ascii="Arial" w:eastAsia="Times New Roman" w:hAnsi="Arial" w:cs="Arial"/>
          <w:sz w:val="20"/>
          <w:szCs w:val="20"/>
          <w:lang w:eastAsia="ru-RU"/>
        </w:rPr>
        <w:t>Контактный телефон:</w:t>
      </w:r>
    </w:p>
    <w:p w:rsidR="001C1C80" w:rsidRPr="00CF6227" w:rsidRDefault="001C1C80" w:rsidP="00ED77D1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CF6227">
        <w:rPr>
          <w:rFonts w:ascii="Arial" w:eastAsia="Times New Roman" w:hAnsi="Arial" w:cs="Arial"/>
          <w:sz w:val="20"/>
          <w:szCs w:val="20"/>
          <w:lang w:val="en-US" w:eastAsia="ru-RU"/>
        </w:rPr>
        <w:t>E-mail:</w:t>
      </w:r>
    </w:p>
    <w:p w:rsidR="00E75049" w:rsidRPr="00CF6227" w:rsidRDefault="00ED77D1" w:rsidP="00E7504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r w:rsidRPr="00CF6227">
        <w:rPr>
          <w:rFonts w:ascii="Arial" w:eastAsia="Times New Roman" w:hAnsi="Arial" w:cs="Arial"/>
          <w:sz w:val="20"/>
          <w:szCs w:val="20"/>
          <w:lang w:val="en-US" w:eastAsia="ru-RU"/>
        </w:rPr>
        <w:t>WhatsApp</w:t>
      </w:r>
      <w:r w:rsidRPr="00CF62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CF6227">
        <w:rPr>
          <w:rFonts w:ascii="Arial" w:eastAsia="Times New Roman" w:hAnsi="Arial" w:cs="Arial"/>
          <w:sz w:val="20"/>
          <w:szCs w:val="20"/>
          <w:lang w:val="en-US" w:eastAsia="ru-RU"/>
        </w:rPr>
        <w:t>Messenger</w:t>
      </w:r>
      <w:r w:rsidR="0006790E" w:rsidRPr="00CF622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6790E" w:rsidRPr="00CF6227">
        <w:rPr>
          <w:rFonts w:ascii="Arial" w:eastAsia="Times New Roman" w:hAnsi="Arial" w:cs="Arial"/>
          <w:sz w:val="20"/>
          <w:szCs w:val="20"/>
          <w:lang w:val="en-US" w:eastAsia="ru-RU"/>
        </w:rPr>
        <w:t>Skype</w:t>
      </w:r>
      <w:r w:rsidR="00F44A07" w:rsidRPr="00CF6227">
        <w:rPr>
          <w:rFonts w:ascii="Arial" w:eastAsia="Times New Roman" w:hAnsi="Arial" w:cs="Arial"/>
          <w:sz w:val="20"/>
          <w:szCs w:val="20"/>
          <w:lang w:eastAsia="ru-RU"/>
        </w:rPr>
        <w:t xml:space="preserve"> (для быстрой связи и отправки файлов)</w:t>
      </w:r>
      <w:r w:rsidRPr="00CF622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75049" w:rsidRPr="00CF6227" w:rsidRDefault="00E75049" w:rsidP="00E7504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r w:rsidRPr="00CF6227">
        <w:rPr>
          <w:rFonts w:ascii="Arial" w:eastAsia="Times New Roman" w:hAnsi="Arial" w:cs="Arial"/>
          <w:sz w:val="20"/>
          <w:szCs w:val="20"/>
          <w:lang w:eastAsia="ru-RU"/>
        </w:rPr>
        <w:t>Дата:</w:t>
      </w:r>
      <w:r w:rsidRPr="00CF62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F622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75049" w:rsidRPr="00B90F40" w:rsidRDefault="00E75049" w:rsidP="00E7504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r w:rsidRPr="00CF6227">
        <w:rPr>
          <w:rFonts w:ascii="Arial" w:eastAsia="Times New Roman" w:hAnsi="Arial" w:cs="Arial"/>
          <w:sz w:val="20"/>
          <w:szCs w:val="20"/>
          <w:lang w:eastAsia="ru-RU"/>
        </w:rPr>
        <w:t>Подпись:</w:t>
      </w:r>
    </w:p>
    <w:p w:rsidR="00E75049" w:rsidRPr="00CF6227" w:rsidRDefault="00E75049" w:rsidP="00E75049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left="4500" w:right="845"/>
        <w:rPr>
          <w:rFonts w:ascii="Arial" w:eastAsia="Times New Roman" w:hAnsi="Arial" w:cs="Arial"/>
          <w:sz w:val="20"/>
          <w:szCs w:val="20"/>
          <w:lang w:eastAsia="ru-RU"/>
        </w:rPr>
      </w:pPr>
      <w:r w:rsidRPr="00CF6227">
        <w:rPr>
          <w:rFonts w:ascii="Arial" w:hAnsi="Arial" w:cs="Arial"/>
          <w:sz w:val="20"/>
          <w:szCs w:val="20"/>
        </w:rPr>
        <w:t xml:space="preserve">Заполненный бриф перешлите, пожалуйста, на электронную почту </w:t>
      </w:r>
      <w:hyperlink r:id="rId8" w:history="1">
        <w:r w:rsidR="00ED77D1" w:rsidRPr="00CF6227">
          <w:rPr>
            <w:rStyle w:val="a4"/>
            <w:rFonts w:ascii="Arial" w:hAnsi="Arial" w:cs="Arial"/>
            <w:sz w:val="20"/>
            <w:szCs w:val="20"/>
            <w:lang w:val="en-US"/>
          </w:rPr>
          <w:t>selena</w:t>
        </w:r>
        <w:r w:rsidR="00ED77D1" w:rsidRPr="00CF6227">
          <w:rPr>
            <w:rStyle w:val="a4"/>
            <w:rFonts w:ascii="Arial" w:hAnsi="Arial" w:cs="Arial"/>
            <w:sz w:val="20"/>
            <w:szCs w:val="20"/>
          </w:rPr>
          <w:t>1404@</w:t>
        </w:r>
        <w:r w:rsidR="00ED77D1" w:rsidRPr="00CF6227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="00ED77D1" w:rsidRPr="00CF6227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ED77D1" w:rsidRPr="00CF6227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bookmarkEnd w:id="95"/>
    <w:bookmarkEnd w:id="96"/>
    <w:p w:rsidR="00E75049" w:rsidRDefault="00E75049" w:rsidP="00E75049">
      <w:pPr>
        <w:jc w:val="center"/>
        <w:rPr>
          <w:rFonts w:ascii="Arial" w:hAnsi="Arial" w:cs="Arial"/>
          <w:sz w:val="32"/>
          <w:szCs w:val="32"/>
        </w:rPr>
      </w:pPr>
    </w:p>
    <w:p w:rsidR="006570EA" w:rsidRPr="006570EA" w:rsidRDefault="006570EA" w:rsidP="006570EA">
      <w:pPr>
        <w:pBdr>
          <w:bottom w:val="dotted" w:sz="4" w:space="1" w:color="auto"/>
          <w:between w:val="dotted" w:sz="4" w:space="1" w:color="auto"/>
        </w:pBdr>
        <w:spacing w:before="240" w:after="80" w:line="240" w:lineRule="auto"/>
        <w:ind w:right="845"/>
        <w:rPr>
          <w:rFonts w:ascii="Arial" w:eastAsia="Times New Roman" w:hAnsi="Arial" w:cs="Arial"/>
          <w:sz w:val="18"/>
          <w:szCs w:val="18"/>
          <w:lang w:eastAsia="ru-RU"/>
        </w:rPr>
      </w:pPr>
      <w:r w:rsidRPr="006570EA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2D3E0D" w:rsidRPr="002D3E0D" w:rsidRDefault="006570EA" w:rsidP="006570EA">
      <w:pPr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97" w:name="OLE_LINK99"/>
      <w:bookmarkStart w:id="98" w:name="OLE_LINK100"/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 xml:space="preserve">Спасибо за </w:t>
      </w:r>
      <w:r w:rsidR="00E75049" w:rsidRPr="002D3E0D">
        <w:rPr>
          <w:rFonts w:ascii="Arial" w:hAnsi="Arial" w:cs="Arial"/>
          <w:color w:val="595959" w:themeColor="text1" w:themeTint="A6"/>
          <w:sz w:val="20"/>
          <w:szCs w:val="20"/>
        </w:rPr>
        <w:t>заполнение брифа</w:t>
      </w:r>
      <w:r w:rsidR="002D3E0D"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2D3E0D" w:rsidRPr="002D3E0D">
        <w:rPr>
          <w:rFonts w:ascii="Arial" w:hAnsi="Arial" w:cs="Arial"/>
          <w:color w:val="595959" w:themeColor="text1" w:themeTint="A6"/>
          <w:sz w:val="20"/>
          <w:szCs w:val="20"/>
        </w:rPr>
        <w:t xml:space="preserve">Надеемся </w:t>
      </w:r>
      <w:r w:rsidR="002D3E0D">
        <w:rPr>
          <w:rFonts w:ascii="Arial" w:hAnsi="Arial" w:cs="Arial"/>
          <w:color w:val="595959" w:themeColor="text1" w:themeTint="A6"/>
          <w:sz w:val="20"/>
          <w:szCs w:val="20"/>
        </w:rPr>
        <w:t>на плодотворное сотрудничество!</w:t>
      </w:r>
    </w:p>
    <w:p w:rsidR="002D3E0D" w:rsidRPr="002D3E0D" w:rsidRDefault="002D3E0D" w:rsidP="002D3E0D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Звоните</w:t>
      </w:r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 xml:space="preserve">:  </w:t>
      </w:r>
      <w:hyperlink r:id="rId9" w:history="1">
        <w:r>
          <w:rPr>
            <w:rStyle w:val="a4"/>
            <w:rFonts w:ascii="Roboto" w:hAnsi="Roboto"/>
            <w:color w:val="000000"/>
            <w:spacing w:val="8"/>
            <w:sz w:val="27"/>
            <w:szCs w:val="27"/>
            <w:u w:val="none"/>
            <w:bdr w:val="none" w:sz="0" w:space="0" w:color="auto" w:frame="1"/>
          </w:rPr>
          <w:t>8 952 355-85-45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</w:t>
      </w:r>
      <w:hyperlink r:id="rId10" w:history="1">
        <w:r>
          <w:rPr>
            <w:rStyle w:val="a4"/>
            <w:rFonts w:ascii="Roboto" w:hAnsi="Roboto"/>
            <w:color w:val="000000"/>
            <w:spacing w:val="8"/>
            <w:sz w:val="27"/>
            <w:szCs w:val="27"/>
            <w:u w:val="none"/>
            <w:bdr w:val="none" w:sz="0" w:space="0" w:color="auto" w:frame="1"/>
          </w:rPr>
          <w:t>8 962 725-67-88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</w:rPr>
        <w:t>.</w:t>
      </w:r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 xml:space="preserve">     </w:t>
      </w:r>
    </w:p>
    <w:p w:rsidR="00ED1504" w:rsidRPr="002D3E0D" w:rsidRDefault="006570EA" w:rsidP="006570EA">
      <w:pPr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99" w:name="OLE_LINK101"/>
      <w:bookmarkStart w:id="100" w:name="OLE_LINK102"/>
      <w:bookmarkEnd w:id="97"/>
      <w:bookmarkEnd w:id="98"/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 xml:space="preserve">С уважением, команда Студии Алексея </w:t>
      </w:r>
      <w:proofErr w:type="spellStart"/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>Шраймана</w:t>
      </w:r>
      <w:proofErr w:type="spellEnd"/>
      <w:r w:rsidRPr="002D3E0D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6570EA" w:rsidRPr="006570EA" w:rsidRDefault="00B90F40" w:rsidP="006570EA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11" w:history="1">
        <w:r w:rsidR="00ED1504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  <w:lang w:val="en-US"/>
          </w:rPr>
          <w:t>http</w:t>
        </w:r>
        <w:r w:rsidR="00ED1504" w:rsidRPr="002D3E0D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</w:rPr>
          <w:t>://</w:t>
        </w:r>
        <w:r w:rsidR="00ED1504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  <w:lang w:val="en-US"/>
          </w:rPr>
          <w:t>design</w:t>
        </w:r>
        <w:r w:rsidR="00ED1504" w:rsidRPr="002D3E0D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</w:rPr>
          <w:t>.</w:t>
        </w:r>
        <w:r w:rsidR="00ED1504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  <w:lang w:val="en-US"/>
          </w:rPr>
          <w:t>org</w:t>
        </w:r>
        <w:r w:rsidR="00ED1504" w:rsidRPr="002D3E0D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</w:rPr>
          <w:t>.</w:t>
        </w:r>
        <w:proofErr w:type="spellStart"/>
        <w:r w:rsidR="00ED1504">
          <w:rPr>
            <w:rStyle w:val="a4"/>
            <w:rFonts w:ascii="Arial" w:hAnsi="Arial" w:cs="Arial"/>
            <w:color w:val="A6A6A6" w:themeColor="background1" w:themeShade="A6"/>
            <w:sz w:val="18"/>
            <w:szCs w:val="18"/>
            <w:lang w:val="en-US"/>
          </w:rPr>
          <w:t>ru</w:t>
        </w:r>
        <w:proofErr w:type="spellEnd"/>
      </w:hyperlink>
      <w:bookmarkEnd w:id="99"/>
      <w:bookmarkEnd w:id="100"/>
      <w:r w:rsidR="006570EA" w:rsidRPr="006570E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ru-RU"/>
        </w:rPr>
        <w:tab/>
      </w:r>
    </w:p>
    <w:p w:rsidR="006570EA" w:rsidRDefault="006570EA" w:rsidP="006570EA">
      <w:pPr>
        <w:rPr>
          <w:rFonts w:ascii="Arial" w:hAnsi="Arial" w:cs="Arial"/>
          <w:sz w:val="20"/>
          <w:szCs w:val="20"/>
        </w:rPr>
      </w:pPr>
    </w:p>
    <w:p w:rsidR="006570EA" w:rsidRDefault="006570EA"/>
    <w:sectPr w:rsidR="0065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2879D0"/>
    <w:multiLevelType w:val="hybridMultilevel"/>
    <w:tmpl w:val="DEB42CB6"/>
    <w:lvl w:ilvl="0" w:tplc="0000000A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522A3"/>
    <w:multiLevelType w:val="hybridMultilevel"/>
    <w:tmpl w:val="0AB62AAE"/>
    <w:lvl w:ilvl="0" w:tplc="00000006">
      <w:start w:val="1"/>
      <w:numFmt w:val="bullet"/>
      <w:lvlText w:val=""/>
      <w:lvlJc w:val="left"/>
      <w:pPr>
        <w:ind w:left="1425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AF2F4E"/>
    <w:multiLevelType w:val="hybridMultilevel"/>
    <w:tmpl w:val="0F323B68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E9E"/>
    <w:multiLevelType w:val="hybridMultilevel"/>
    <w:tmpl w:val="F9302BF6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1BE"/>
    <w:multiLevelType w:val="hybridMultilevel"/>
    <w:tmpl w:val="0FE87EB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2286"/>
    <w:multiLevelType w:val="hybridMultilevel"/>
    <w:tmpl w:val="A24C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2AE5"/>
    <w:multiLevelType w:val="hybridMultilevel"/>
    <w:tmpl w:val="880CD5FA"/>
    <w:lvl w:ilvl="0" w:tplc="0000000A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7A1C"/>
    <w:multiLevelType w:val="hybridMultilevel"/>
    <w:tmpl w:val="A24CA558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 w15:restartNumberingAfterBreak="0">
    <w:nsid w:val="36191E93"/>
    <w:multiLevelType w:val="hybridMultilevel"/>
    <w:tmpl w:val="3C828F84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D5DD4"/>
    <w:multiLevelType w:val="hybridMultilevel"/>
    <w:tmpl w:val="986C0038"/>
    <w:lvl w:ilvl="0" w:tplc="00000006">
      <w:start w:val="1"/>
      <w:numFmt w:val="bullet"/>
      <w:lvlText w:val=""/>
      <w:lvlJc w:val="left"/>
      <w:pPr>
        <w:ind w:left="1425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3507DE1"/>
    <w:multiLevelType w:val="hybridMultilevel"/>
    <w:tmpl w:val="E9FE5492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7233E"/>
    <w:multiLevelType w:val="hybridMultilevel"/>
    <w:tmpl w:val="5282D000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7B99"/>
    <w:multiLevelType w:val="hybridMultilevel"/>
    <w:tmpl w:val="E84A0DC0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0375A"/>
    <w:multiLevelType w:val="hybridMultilevel"/>
    <w:tmpl w:val="5E0A0A2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91985"/>
    <w:multiLevelType w:val="hybridMultilevel"/>
    <w:tmpl w:val="620AB5AE"/>
    <w:lvl w:ilvl="0" w:tplc="00000006">
      <w:start w:val="1"/>
      <w:numFmt w:val="bullet"/>
      <w:lvlText w:val=""/>
      <w:lvlJc w:val="left"/>
      <w:pPr>
        <w:ind w:left="1426" w:hanging="360"/>
      </w:pPr>
      <w:rPr>
        <w:rFonts w:ascii="Wingdings" w:hAnsi="Wingdings"/>
        <w:sz w:val="24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17"/>
    <w:rsid w:val="000542F9"/>
    <w:rsid w:val="0006790E"/>
    <w:rsid w:val="000A64C1"/>
    <w:rsid w:val="000B3155"/>
    <w:rsid w:val="000D46F7"/>
    <w:rsid w:val="000F5CF9"/>
    <w:rsid w:val="00134A8D"/>
    <w:rsid w:val="0016152B"/>
    <w:rsid w:val="001C1C80"/>
    <w:rsid w:val="001F667A"/>
    <w:rsid w:val="00201095"/>
    <w:rsid w:val="002125B6"/>
    <w:rsid w:val="00236C17"/>
    <w:rsid w:val="00261565"/>
    <w:rsid w:val="002D233F"/>
    <w:rsid w:val="002D3E0D"/>
    <w:rsid w:val="002F733E"/>
    <w:rsid w:val="003149C6"/>
    <w:rsid w:val="00336905"/>
    <w:rsid w:val="003A21B2"/>
    <w:rsid w:val="003D493C"/>
    <w:rsid w:val="003F0225"/>
    <w:rsid w:val="0045573F"/>
    <w:rsid w:val="004704AF"/>
    <w:rsid w:val="004B681D"/>
    <w:rsid w:val="005231EE"/>
    <w:rsid w:val="00533A16"/>
    <w:rsid w:val="0053650A"/>
    <w:rsid w:val="00600FE6"/>
    <w:rsid w:val="006121DE"/>
    <w:rsid w:val="0062294E"/>
    <w:rsid w:val="006570EA"/>
    <w:rsid w:val="00657E73"/>
    <w:rsid w:val="006A1A3E"/>
    <w:rsid w:val="006A3FCD"/>
    <w:rsid w:val="006A40E9"/>
    <w:rsid w:val="0074122B"/>
    <w:rsid w:val="00775F01"/>
    <w:rsid w:val="00793633"/>
    <w:rsid w:val="00796779"/>
    <w:rsid w:val="00801B36"/>
    <w:rsid w:val="00863F14"/>
    <w:rsid w:val="00875C83"/>
    <w:rsid w:val="008F051C"/>
    <w:rsid w:val="00937B33"/>
    <w:rsid w:val="009424C2"/>
    <w:rsid w:val="00945CC4"/>
    <w:rsid w:val="00960F8F"/>
    <w:rsid w:val="0096559F"/>
    <w:rsid w:val="009866B0"/>
    <w:rsid w:val="00993C69"/>
    <w:rsid w:val="009A07F6"/>
    <w:rsid w:val="009B5A76"/>
    <w:rsid w:val="00A00B15"/>
    <w:rsid w:val="00A163A1"/>
    <w:rsid w:val="00A17461"/>
    <w:rsid w:val="00A2701E"/>
    <w:rsid w:val="00A77C10"/>
    <w:rsid w:val="00A8380C"/>
    <w:rsid w:val="00AB2AB6"/>
    <w:rsid w:val="00AB4ED2"/>
    <w:rsid w:val="00AC67D1"/>
    <w:rsid w:val="00AD1724"/>
    <w:rsid w:val="00B051E2"/>
    <w:rsid w:val="00B07CD4"/>
    <w:rsid w:val="00B90F40"/>
    <w:rsid w:val="00BD5A03"/>
    <w:rsid w:val="00C31863"/>
    <w:rsid w:val="00C4265D"/>
    <w:rsid w:val="00C84970"/>
    <w:rsid w:val="00C94BCF"/>
    <w:rsid w:val="00CF6227"/>
    <w:rsid w:val="00D03339"/>
    <w:rsid w:val="00D42C7F"/>
    <w:rsid w:val="00D514CC"/>
    <w:rsid w:val="00DE0E52"/>
    <w:rsid w:val="00DF5CDE"/>
    <w:rsid w:val="00E24C58"/>
    <w:rsid w:val="00E26347"/>
    <w:rsid w:val="00E7145E"/>
    <w:rsid w:val="00E75049"/>
    <w:rsid w:val="00E82AA0"/>
    <w:rsid w:val="00ED1504"/>
    <w:rsid w:val="00ED77D1"/>
    <w:rsid w:val="00EF57C7"/>
    <w:rsid w:val="00F00BD0"/>
    <w:rsid w:val="00F44A07"/>
    <w:rsid w:val="00F44C00"/>
    <w:rsid w:val="00F53519"/>
    <w:rsid w:val="00F62C8D"/>
    <w:rsid w:val="00F73877"/>
    <w:rsid w:val="00FA2D69"/>
    <w:rsid w:val="00FA32B9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4C68"/>
  <w15:chartTrackingRefBased/>
  <w15:docId w15:val="{C1E593CD-75B2-4E9C-AC43-2316903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733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D150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3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140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orhunt.co/palette/154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erialpalette.com/" TargetMode="External"/><Relationship Id="rId11" Type="http://schemas.openxmlformats.org/officeDocument/2006/relationships/hyperlink" Target="http://design.org.ru" TargetMode="External"/><Relationship Id="rId5" Type="http://schemas.openxmlformats.org/officeDocument/2006/relationships/hyperlink" Target="http://design.org.ru" TargetMode="External"/><Relationship Id="rId10" Type="http://schemas.openxmlformats.org/officeDocument/2006/relationships/hyperlink" Target="tel:%2089523558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89523558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2019-10-26T17:48:00Z</dcterms:created>
  <dcterms:modified xsi:type="dcterms:W3CDTF">2021-07-06T14:23:00Z</dcterms:modified>
</cp:coreProperties>
</file>